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28"/>
      </w:tblGrid>
      <w:tr w:rsidR="0086015D" w:rsidRPr="00FC3FCF" w14:paraId="41AA3E5F" w14:textId="77777777" w:rsidTr="0086015D">
        <w:tc>
          <w:tcPr>
            <w:tcW w:w="3936" w:type="dxa"/>
          </w:tcPr>
          <w:p w14:paraId="28E2D459" w14:textId="77777777" w:rsidR="00965E19" w:rsidRPr="00FC3FCF" w:rsidRDefault="00965E19" w:rsidP="00FC3FCF">
            <w:pPr>
              <w:tabs>
                <w:tab w:val="left" w:pos="567"/>
              </w:tabs>
              <w:jc w:val="center"/>
              <w:rPr>
                <w:rFonts w:ascii="Tahoma" w:hAnsi="Tahoma" w:cs="Tahoma"/>
                <w:b/>
                <w:sz w:val="22"/>
                <w:szCs w:val="22"/>
                <w:lang w:val="vi-VN"/>
              </w:rPr>
            </w:pPr>
            <w:r w:rsidRPr="00A11F12">
              <w:rPr>
                <w:rFonts w:ascii="Tahoma" w:hAnsi="Tahoma" w:cs="Tahoma"/>
                <w:b/>
                <w:color w:val="FF0000"/>
                <w:sz w:val="22"/>
                <w:szCs w:val="22"/>
              </w:rPr>
              <w:t>TRƯỜNG THCS H</w:t>
            </w:r>
            <w:r w:rsidRPr="00A11F12">
              <w:rPr>
                <w:rFonts w:ascii="Tahoma" w:hAnsi="Tahoma" w:cs="Tahoma"/>
                <w:b/>
                <w:color w:val="FF0000"/>
                <w:sz w:val="22"/>
                <w:szCs w:val="22"/>
                <w:lang w:val="vi-VN"/>
              </w:rPr>
              <w:t>OÀN KIẾM</w:t>
            </w:r>
          </w:p>
        </w:tc>
        <w:tc>
          <w:tcPr>
            <w:tcW w:w="6128" w:type="dxa"/>
          </w:tcPr>
          <w:p w14:paraId="20F91142" w14:textId="77777777" w:rsidR="007734BD" w:rsidRPr="00A11F12" w:rsidRDefault="00965E19" w:rsidP="00FC3FCF">
            <w:pPr>
              <w:tabs>
                <w:tab w:val="left" w:pos="567"/>
              </w:tabs>
              <w:jc w:val="center"/>
              <w:rPr>
                <w:rFonts w:ascii="Tahoma" w:hAnsi="Tahoma" w:cs="Tahoma"/>
                <w:b/>
                <w:color w:val="FF0000"/>
                <w:sz w:val="22"/>
                <w:szCs w:val="22"/>
                <w:lang w:val="vi-VN"/>
              </w:rPr>
            </w:pPr>
            <w:r w:rsidRPr="00A11F12">
              <w:rPr>
                <w:rFonts w:ascii="Tahoma" w:hAnsi="Tahoma" w:cs="Tahoma"/>
                <w:b/>
                <w:color w:val="FF0000"/>
                <w:sz w:val="22"/>
                <w:szCs w:val="22"/>
              </w:rPr>
              <w:t xml:space="preserve">ĐỀ CƯƠNG ÔN </w:t>
            </w:r>
            <w:r w:rsidR="007734BD" w:rsidRPr="00A11F12">
              <w:rPr>
                <w:rFonts w:ascii="Tahoma" w:hAnsi="Tahoma" w:cs="Tahoma"/>
                <w:b/>
                <w:color w:val="FF0000"/>
                <w:sz w:val="22"/>
                <w:szCs w:val="22"/>
              </w:rPr>
              <w:t>T</w:t>
            </w:r>
            <w:r w:rsidR="007734BD" w:rsidRPr="00A11F12">
              <w:rPr>
                <w:rFonts w:ascii="Tahoma" w:hAnsi="Tahoma" w:cs="Tahoma"/>
                <w:b/>
                <w:color w:val="FF0000"/>
                <w:sz w:val="22"/>
                <w:szCs w:val="22"/>
                <w:lang w:val="vi-VN"/>
              </w:rPr>
              <w:t>Ậ</w:t>
            </w:r>
            <w:r w:rsidRPr="00A11F12">
              <w:rPr>
                <w:rFonts w:ascii="Tahoma" w:hAnsi="Tahoma" w:cs="Tahoma"/>
                <w:b/>
                <w:color w:val="FF0000"/>
                <w:sz w:val="22"/>
                <w:szCs w:val="22"/>
              </w:rPr>
              <w:t>P HỌC KỲ̀ 2 TOÁN 6</w:t>
            </w:r>
          </w:p>
          <w:p w14:paraId="0E17C9ED" w14:textId="77777777" w:rsidR="00965E19" w:rsidRPr="00FC3FCF" w:rsidRDefault="007734BD" w:rsidP="00FC3FCF">
            <w:pPr>
              <w:tabs>
                <w:tab w:val="left" w:pos="567"/>
              </w:tabs>
              <w:jc w:val="center"/>
              <w:rPr>
                <w:rFonts w:ascii="Tahoma" w:hAnsi="Tahoma" w:cs="Tahoma"/>
                <w:b/>
                <w:sz w:val="22"/>
                <w:szCs w:val="22"/>
              </w:rPr>
            </w:pPr>
            <w:r w:rsidRPr="00A11F12">
              <w:rPr>
                <w:rFonts w:ascii="Tahoma" w:hAnsi="Tahoma" w:cs="Tahoma"/>
                <w:b/>
                <w:color w:val="FF0000"/>
                <w:sz w:val="22"/>
                <w:szCs w:val="22"/>
                <w:lang w:val="vi-VN"/>
              </w:rPr>
              <w:t xml:space="preserve">Năm học </w:t>
            </w:r>
            <w:r w:rsidR="000323B9" w:rsidRPr="00A11F12">
              <w:rPr>
                <w:rFonts w:ascii="Tahoma" w:hAnsi="Tahoma" w:cs="Tahoma"/>
                <w:b/>
                <w:color w:val="FF0000"/>
                <w:sz w:val="22"/>
                <w:szCs w:val="22"/>
              </w:rPr>
              <w:t>2021 - 2022</w:t>
            </w:r>
          </w:p>
        </w:tc>
      </w:tr>
    </w:tbl>
    <w:p w14:paraId="7687EB62" w14:textId="77777777" w:rsidR="00A11F12" w:rsidRDefault="00A11F12" w:rsidP="00FC3FCF">
      <w:pPr>
        <w:tabs>
          <w:tab w:val="left" w:pos="567"/>
        </w:tabs>
        <w:spacing w:after="0" w:line="240" w:lineRule="auto"/>
        <w:jc w:val="both"/>
        <w:rPr>
          <w:rFonts w:ascii="Tahoma" w:eastAsia="MS Gothic" w:hAnsi="Tahoma" w:cs="Tahoma"/>
          <w:b/>
          <w:sz w:val="22"/>
          <w:szCs w:val="22"/>
        </w:rPr>
      </w:pPr>
    </w:p>
    <w:p w14:paraId="2D020FEA" w14:textId="77777777" w:rsidR="00A11F12" w:rsidRDefault="00A11F12" w:rsidP="00FC3FCF">
      <w:pPr>
        <w:tabs>
          <w:tab w:val="left" w:pos="567"/>
        </w:tabs>
        <w:spacing w:after="0" w:line="240" w:lineRule="auto"/>
        <w:jc w:val="both"/>
        <w:rPr>
          <w:rFonts w:ascii="Tahoma" w:eastAsia="MS Gothic" w:hAnsi="Tahoma" w:cs="Tahoma"/>
          <w:b/>
          <w:sz w:val="22"/>
          <w:szCs w:val="22"/>
        </w:rPr>
      </w:pPr>
    </w:p>
    <w:p w14:paraId="3B27A1F9" w14:textId="41DBEC39" w:rsidR="00B13ED7" w:rsidRPr="00FC3FCF" w:rsidRDefault="00091F05" w:rsidP="00FC3FCF">
      <w:pPr>
        <w:tabs>
          <w:tab w:val="left" w:pos="567"/>
        </w:tabs>
        <w:spacing w:after="0" w:line="240" w:lineRule="auto"/>
        <w:jc w:val="both"/>
        <w:rPr>
          <w:rFonts w:ascii="Tahoma" w:eastAsia="MS Gothic" w:hAnsi="Tahoma" w:cs="Tahoma"/>
          <w:b/>
          <w:sz w:val="22"/>
          <w:szCs w:val="22"/>
          <w:lang w:val="vi-VN"/>
        </w:rPr>
      </w:pPr>
      <w:r w:rsidRPr="00FC3FCF">
        <w:rPr>
          <w:rFonts w:ascii="Tahoma" w:eastAsia="MS Gothic" w:hAnsi="Tahoma" w:cs="Tahoma"/>
          <w:b/>
          <w:sz w:val="22"/>
          <w:szCs w:val="22"/>
        </w:rPr>
        <w:t>A.</w:t>
      </w:r>
      <w:r w:rsidR="00B13ED7" w:rsidRPr="00FC3FCF">
        <w:rPr>
          <w:rFonts w:ascii="Tahoma" w:hAnsi="Tahoma" w:cs="Tahoma"/>
          <w:b/>
          <w:sz w:val="22"/>
          <w:szCs w:val="22"/>
        </w:rPr>
        <w:t xml:space="preserve"> </w:t>
      </w:r>
      <w:r w:rsidR="00CD00AA" w:rsidRPr="00FC3FCF">
        <w:rPr>
          <w:rFonts w:ascii="Tahoma" w:hAnsi="Tahoma" w:cs="Tahoma"/>
          <w:b/>
          <w:sz w:val="22"/>
          <w:szCs w:val="22"/>
        </w:rPr>
        <w:t>Lý thuyết</w:t>
      </w:r>
    </w:p>
    <w:p w14:paraId="7A7D90AA" w14:textId="56A770DD" w:rsidR="00CD00AA" w:rsidRPr="00FC3FCF" w:rsidRDefault="00CD00AA" w:rsidP="00FC3FCF">
      <w:pPr>
        <w:tabs>
          <w:tab w:val="left" w:pos="567"/>
        </w:tabs>
        <w:spacing w:after="0" w:line="240" w:lineRule="auto"/>
        <w:rPr>
          <w:rFonts w:ascii="Tahoma" w:hAnsi="Tahoma" w:cs="Tahoma"/>
          <w:b/>
          <w:sz w:val="22"/>
          <w:szCs w:val="22"/>
        </w:rPr>
      </w:pPr>
      <w:r w:rsidRPr="00FC3FCF">
        <w:rPr>
          <w:rFonts w:ascii="Tahoma" w:hAnsi="Tahoma" w:cs="Tahoma"/>
          <w:b/>
          <w:sz w:val="22"/>
          <w:szCs w:val="22"/>
        </w:rPr>
        <w:t>I. Số học</w:t>
      </w:r>
    </w:p>
    <w:p w14:paraId="3E23C757" w14:textId="7C1C6E34" w:rsidR="00CD00AA"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1</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Một số yếu tố thống kê và xác suất</w:t>
      </w:r>
      <w:r>
        <w:rPr>
          <w:rFonts w:ascii="Tahoma" w:hAnsi="Tahoma" w:cs="Tahoma"/>
          <w:sz w:val="22"/>
          <w:szCs w:val="22"/>
        </w:rPr>
        <w:t>.</w:t>
      </w:r>
    </w:p>
    <w:p w14:paraId="7DA31890" w14:textId="5953BA3C" w:rsidR="001E29F8"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2</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965E19" w:rsidRPr="00FC3FCF">
        <w:rPr>
          <w:rFonts w:ascii="Tahoma" w:hAnsi="Tahoma" w:cs="Tahoma"/>
          <w:sz w:val="22"/>
          <w:szCs w:val="22"/>
        </w:rPr>
        <w:t>Ph</w:t>
      </w:r>
      <w:r w:rsidR="00965E19" w:rsidRPr="00FC3FCF">
        <w:rPr>
          <w:rFonts w:ascii="Tahoma" w:hAnsi="Tahoma" w:cs="Tahoma"/>
          <w:sz w:val="22"/>
          <w:szCs w:val="22"/>
          <w:lang w:val="vi-VN"/>
        </w:rPr>
        <w:t>â</w:t>
      </w:r>
      <w:r w:rsidR="00CD00AA" w:rsidRPr="00FC3FCF">
        <w:rPr>
          <w:rFonts w:ascii="Tahoma" w:hAnsi="Tahoma" w:cs="Tahoma"/>
          <w:sz w:val="22"/>
          <w:szCs w:val="22"/>
        </w:rPr>
        <w:t>n số với tử và mẫu là số nguyên. So sánh các phân số. Hỗn số</w:t>
      </w:r>
      <w:r w:rsidR="001E29F8" w:rsidRPr="00FC3FCF">
        <w:rPr>
          <w:rFonts w:ascii="Tahoma" w:hAnsi="Tahoma" w:cs="Tahoma"/>
          <w:sz w:val="22"/>
          <w:szCs w:val="22"/>
        </w:rPr>
        <w:t xml:space="preserve"> dương</w:t>
      </w:r>
      <w:r>
        <w:rPr>
          <w:rFonts w:ascii="Tahoma" w:hAnsi="Tahoma" w:cs="Tahoma"/>
          <w:sz w:val="22"/>
          <w:szCs w:val="22"/>
        </w:rPr>
        <w:t>.</w:t>
      </w:r>
    </w:p>
    <w:p w14:paraId="1AB8AAD5"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3</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Phép cộng, phép trừ, phép nhân, phép chia phân số</w:t>
      </w:r>
      <w:r>
        <w:rPr>
          <w:rFonts w:ascii="Tahoma" w:hAnsi="Tahoma" w:cs="Tahoma"/>
          <w:sz w:val="22"/>
          <w:szCs w:val="22"/>
        </w:rPr>
        <w:t>.</w:t>
      </w:r>
    </w:p>
    <w:p w14:paraId="74F242D9" w14:textId="751AAB4F" w:rsidR="00CD00AA"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4</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Số thập phân</w:t>
      </w:r>
      <w:r>
        <w:rPr>
          <w:rFonts w:ascii="Tahoma" w:hAnsi="Tahoma" w:cs="Tahoma"/>
          <w:sz w:val="22"/>
          <w:szCs w:val="22"/>
        </w:rPr>
        <w:t>.</w:t>
      </w:r>
    </w:p>
    <w:p w14:paraId="3280DD2C"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5</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Phép cộng, phép trừ, phép nhân, phép chia số thậ</w:t>
      </w:r>
      <w:r w:rsidR="001E29F8" w:rsidRPr="00FC3FCF">
        <w:rPr>
          <w:rFonts w:ascii="Tahoma" w:hAnsi="Tahoma" w:cs="Tahoma"/>
          <w:sz w:val="22"/>
          <w:szCs w:val="22"/>
        </w:rPr>
        <w:t>p phân</w:t>
      </w:r>
      <w:r>
        <w:rPr>
          <w:rFonts w:ascii="Tahoma" w:hAnsi="Tahoma" w:cs="Tahoma"/>
          <w:sz w:val="22"/>
          <w:szCs w:val="22"/>
        </w:rPr>
        <w:t>.</w:t>
      </w:r>
      <w:r w:rsidR="001E29F8" w:rsidRPr="00FC3FCF">
        <w:rPr>
          <w:rFonts w:ascii="Tahoma" w:hAnsi="Tahoma" w:cs="Tahoma"/>
          <w:sz w:val="22"/>
          <w:szCs w:val="22"/>
        </w:rPr>
        <w:t xml:space="preserve">                 </w:t>
      </w:r>
    </w:p>
    <w:p w14:paraId="0CFB6676" w14:textId="52C705E2" w:rsidR="00CD00AA"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6</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965E19" w:rsidRPr="00FC3FCF">
        <w:rPr>
          <w:rFonts w:ascii="Tahoma" w:hAnsi="Tahoma" w:cs="Tahoma"/>
          <w:sz w:val="22"/>
          <w:szCs w:val="22"/>
          <w:lang w:val="vi-VN"/>
        </w:rPr>
        <w:t>Ư</w:t>
      </w:r>
      <w:r w:rsidR="00CD00AA" w:rsidRPr="00FC3FCF">
        <w:rPr>
          <w:rFonts w:ascii="Tahoma" w:hAnsi="Tahoma" w:cs="Tahoma"/>
          <w:sz w:val="22"/>
          <w:szCs w:val="22"/>
        </w:rPr>
        <w:t>ớc lượng và làm tròn số</w:t>
      </w:r>
      <w:r>
        <w:rPr>
          <w:rFonts w:ascii="Tahoma" w:hAnsi="Tahoma" w:cs="Tahoma"/>
          <w:sz w:val="22"/>
          <w:szCs w:val="22"/>
        </w:rPr>
        <w:t>.</w:t>
      </w:r>
    </w:p>
    <w:p w14:paraId="51FA772A"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7</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Tỉ số và tỉ số phầ</w:t>
      </w:r>
      <w:r w:rsidR="001E29F8" w:rsidRPr="00FC3FCF">
        <w:rPr>
          <w:rFonts w:ascii="Tahoma" w:hAnsi="Tahoma" w:cs="Tahoma"/>
          <w:sz w:val="22"/>
          <w:szCs w:val="22"/>
        </w:rPr>
        <w:t>n trăm</w:t>
      </w:r>
      <w:r>
        <w:rPr>
          <w:rFonts w:ascii="Tahoma" w:hAnsi="Tahoma" w:cs="Tahoma"/>
          <w:sz w:val="22"/>
          <w:szCs w:val="22"/>
        </w:rPr>
        <w:t>.</w:t>
      </w:r>
      <w:r w:rsidR="001E29F8" w:rsidRPr="00FC3FCF">
        <w:rPr>
          <w:rFonts w:ascii="Tahoma" w:hAnsi="Tahoma" w:cs="Tahoma"/>
          <w:sz w:val="22"/>
          <w:szCs w:val="22"/>
        </w:rPr>
        <w:t xml:space="preserve">                                  </w:t>
      </w:r>
    </w:p>
    <w:p w14:paraId="23967870" w14:textId="10BA5F33" w:rsidR="00B13ED7"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8</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Hai bải toán về phân số</w:t>
      </w:r>
      <w:r w:rsidR="00B13ED7" w:rsidRPr="00FC3FCF">
        <w:rPr>
          <w:rFonts w:ascii="Tahoma" w:hAnsi="Tahoma" w:cs="Tahoma"/>
          <w:sz w:val="22"/>
          <w:szCs w:val="22"/>
        </w:rPr>
        <w:t>.</w:t>
      </w:r>
    </w:p>
    <w:p w14:paraId="5E9723AC" w14:textId="77777777" w:rsidR="00CD00AA" w:rsidRPr="00FC3FCF" w:rsidRDefault="00CD00AA" w:rsidP="00FC3FCF">
      <w:pPr>
        <w:tabs>
          <w:tab w:val="left" w:pos="567"/>
        </w:tabs>
        <w:spacing w:after="0" w:line="240" w:lineRule="auto"/>
        <w:rPr>
          <w:rFonts w:ascii="Tahoma" w:hAnsi="Tahoma" w:cs="Tahoma"/>
          <w:b/>
          <w:sz w:val="22"/>
          <w:szCs w:val="22"/>
        </w:rPr>
      </w:pPr>
      <w:r w:rsidRPr="00FC3FCF">
        <w:rPr>
          <w:rFonts w:ascii="Tahoma" w:hAnsi="Tahoma" w:cs="Tahoma"/>
          <w:b/>
          <w:sz w:val="22"/>
          <w:szCs w:val="22"/>
        </w:rPr>
        <w:t>II. Hình học</w:t>
      </w:r>
    </w:p>
    <w:p w14:paraId="7DAC2558"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9</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Điểm. Đường thẳ</w:t>
      </w:r>
      <w:r w:rsidR="00537E1A" w:rsidRPr="00FC3FCF">
        <w:rPr>
          <w:rFonts w:ascii="Tahoma" w:hAnsi="Tahoma" w:cs="Tahoma"/>
          <w:sz w:val="22"/>
          <w:szCs w:val="22"/>
        </w:rPr>
        <w:t>ng</w:t>
      </w:r>
      <w:r>
        <w:rPr>
          <w:rFonts w:ascii="Tahoma" w:hAnsi="Tahoma" w:cs="Tahoma"/>
          <w:sz w:val="22"/>
          <w:szCs w:val="22"/>
        </w:rPr>
        <w:t>.</w:t>
      </w:r>
      <w:r w:rsidR="00537E1A" w:rsidRPr="00FC3FCF">
        <w:rPr>
          <w:rFonts w:ascii="Tahoma" w:hAnsi="Tahoma" w:cs="Tahoma"/>
          <w:sz w:val="22"/>
          <w:szCs w:val="22"/>
        </w:rPr>
        <w:t xml:space="preserve">                       </w:t>
      </w:r>
    </w:p>
    <w:p w14:paraId="67406628" w14:textId="5F5CF305" w:rsidR="00CD00AA"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10</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Hai đường thẳng cẳt nhau. Hai đường thẳng song song</w:t>
      </w:r>
      <w:r>
        <w:rPr>
          <w:rFonts w:ascii="Tahoma" w:hAnsi="Tahoma" w:cs="Tahoma"/>
          <w:sz w:val="22"/>
          <w:szCs w:val="22"/>
        </w:rPr>
        <w:t>.</w:t>
      </w:r>
    </w:p>
    <w:p w14:paraId="0EE0B821"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11</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Đoạn thẳ</w:t>
      </w:r>
      <w:r w:rsidR="00537E1A" w:rsidRPr="00FC3FCF">
        <w:rPr>
          <w:rFonts w:ascii="Tahoma" w:hAnsi="Tahoma" w:cs="Tahoma"/>
          <w:sz w:val="22"/>
          <w:szCs w:val="22"/>
        </w:rPr>
        <w:t>ng</w:t>
      </w:r>
      <w:r>
        <w:rPr>
          <w:rFonts w:ascii="Tahoma" w:hAnsi="Tahoma" w:cs="Tahoma"/>
          <w:sz w:val="22"/>
          <w:szCs w:val="22"/>
        </w:rPr>
        <w:t>.</w:t>
      </w:r>
      <w:r w:rsidR="00537E1A" w:rsidRPr="00FC3FCF">
        <w:rPr>
          <w:rFonts w:ascii="Tahoma" w:hAnsi="Tahoma" w:cs="Tahoma"/>
          <w:sz w:val="22"/>
          <w:szCs w:val="22"/>
        </w:rPr>
        <w:t xml:space="preserve">                </w:t>
      </w:r>
    </w:p>
    <w:p w14:paraId="5C68AA3D" w14:textId="61A0F852"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12</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CD00AA" w:rsidRPr="00FC3FCF">
        <w:rPr>
          <w:rFonts w:ascii="Tahoma" w:hAnsi="Tahoma" w:cs="Tahoma"/>
          <w:sz w:val="22"/>
          <w:szCs w:val="22"/>
        </w:rPr>
        <w:t>Tia</w:t>
      </w:r>
      <w:r>
        <w:rPr>
          <w:rFonts w:ascii="Tahoma" w:hAnsi="Tahoma" w:cs="Tahoma"/>
          <w:sz w:val="22"/>
          <w:szCs w:val="22"/>
        </w:rPr>
        <w:t>.</w:t>
      </w:r>
      <w:r w:rsidR="00625024" w:rsidRPr="00FC3FCF">
        <w:rPr>
          <w:rFonts w:ascii="Tahoma" w:hAnsi="Tahoma" w:cs="Tahoma"/>
          <w:sz w:val="22"/>
          <w:szCs w:val="22"/>
        </w:rPr>
        <w:t xml:space="preserve">            </w:t>
      </w:r>
      <w:r w:rsidR="00537E1A" w:rsidRPr="00FC3FCF">
        <w:rPr>
          <w:rFonts w:ascii="Tahoma" w:hAnsi="Tahoma" w:cs="Tahoma"/>
          <w:sz w:val="22"/>
          <w:szCs w:val="22"/>
        </w:rPr>
        <w:t xml:space="preserve">            </w:t>
      </w:r>
    </w:p>
    <w:p w14:paraId="2C9C0338" w14:textId="77635F71" w:rsidR="00537E1A" w:rsidRP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965E19" w:rsidRPr="00FC3FCF">
        <w:rPr>
          <w:rFonts w:ascii="Tahoma" w:hAnsi="Tahoma" w:cs="Tahoma"/>
          <w:sz w:val="22"/>
          <w:szCs w:val="22"/>
        </w:rPr>
        <w:t>13</w:t>
      </w:r>
      <w:r w:rsidR="00965E19" w:rsidRPr="00FC3FCF">
        <w:rPr>
          <w:rFonts w:ascii="Tahoma" w:hAnsi="Tahoma" w:cs="Tahoma"/>
          <w:sz w:val="22"/>
          <w:szCs w:val="22"/>
          <w:lang w:val="vi-VN"/>
        </w:rPr>
        <w:t>.</w:t>
      </w:r>
      <w:r w:rsidR="00B13ED7" w:rsidRPr="00FC3FCF">
        <w:rPr>
          <w:rFonts w:ascii="Tahoma" w:hAnsi="Tahoma" w:cs="Tahoma"/>
          <w:sz w:val="22"/>
          <w:szCs w:val="22"/>
        </w:rPr>
        <w:t xml:space="preserve"> </w:t>
      </w:r>
      <w:r w:rsidR="00537E1A" w:rsidRPr="00FC3FCF">
        <w:rPr>
          <w:rFonts w:ascii="Tahoma" w:hAnsi="Tahoma" w:cs="Tahoma"/>
          <w:sz w:val="22"/>
          <w:szCs w:val="22"/>
        </w:rPr>
        <w:t>Góc</w:t>
      </w:r>
      <w:r>
        <w:rPr>
          <w:rFonts w:ascii="Tahoma" w:hAnsi="Tahoma" w:cs="Tahoma"/>
          <w:sz w:val="22"/>
          <w:szCs w:val="22"/>
        </w:rPr>
        <w:t>.</w:t>
      </w:r>
    </w:p>
    <w:p w14:paraId="78344A64" w14:textId="0BE3EEAC" w:rsidR="00B13ED7" w:rsidRPr="00FC3FCF" w:rsidRDefault="00965E19" w:rsidP="00FC3FCF">
      <w:pPr>
        <w:tabs>
          <w:tab w:val="left" w:pos="567"/>
        </w:tabs>
        <w:spacing w:after="0" w:line="240" w:lineRule="auto"/>
        <w:rPr>
          <w:rFonts w:ascii="Tahoma" w:hAnsi="Tahoma" w:cs="Tahoma"/>
          <w:sz w:val="22"/>
          <w:szCs w:val="22"/>
        </w:rPr>
      </w:pPr>
      <w:r w:rsidRPr="00FC3FCF">
        <w:rPr>
          <w:rFonts w:ascii="Tahoma" w:eastAsia="MS Gothic" w:hAnsi="Tahoma" w:cs="Tahoma"/>
          <w:b/>
          <w:sz w:val="22"/>
          <w:szCs w:val="22"/>
        </w:rPr>
        <w:t>B</w:t>
      </w:r>
      <w:r w:rsidRPr="00FC3FCF">
        <w:rPr>
          <w:rFonts w:ascii="Tahoma" w:eastAsia="MS Gothic" w:hAnsi="Tahoma" w:cs="Tahoma"/>
          <w:b/>
          <w:sz w:val="22"/>
          <w:szCs w:val="22"/>
          <w:lang w:val="vi-VN"/>
        </w:rPr>
        <w:t>.</w:t>
      </w:r>
      <w:r w:rsidR="00B13ED7" w:rsidRPr="00FC3FCF">
        <w:rPr>
          <w:rFonts w:ascii="Tahoma" w:hAnsi="Tahoma" w:cs="Tahoma"/>
          <w:b/>
          <w:sz w:val="22"/>
          <w:szCs w:val="22"/>
        </w:rPr>
        <w:t xml:space="preserve"> </w:t>
      </w:r>
      <w:r w:rsidR="00CD00AA" w:rsidRPr="00FC3FCF">
        <w:rPr>
          <w:rFonts w:ascii="Tahoma" w:hAnsi="Tahoma" w:cs="Tahoma"/>
          <w:b/>
          <w:sz w:val="22"/>
          <w:szCs w:val="22"/>
        </w:rPr>
        <w:t>Bài tập trắc nghiệm</w:t>
      </w:r>
    </w:p>
    <w:p w14:paraId="0916D05F" w14:textId="77777777" w:rsidR="00B13ED7" w:rsidRPr="00FC3FCF" w:rsidRDefault="00CD00AA" w:rsidP="00FC3FCF">
      <w:pPr>
        <w:tabs>
          <w:tab w:val="left" w:pos="567"/>
        </w:tabs>
        <w:spacing w:after="0" w:line="240" w:lineRule="auto"/>
        <w:rPr>
          <w:rFonts w:ascii="Tahoma" w:hAnsi="Tahoma" w:cs="Tahoma"/>
          <w:b/>
          <w:bCs/>
          <w:sz w:val="22"/>
          <w:szCs w:val="22"/>
        </w:rPr>
      </w:pPr>
      <w:r w:rsidRPr="00FC3FCF">
        <w:rPr>
          <w:rFonts w:ascii="Tahoma" w:hAnsi="Tahoma" w:cs="Tahoma"/>
          <w:b/>
          <w:bCs/>
          <w:sz w:val="22"/>
          <w:szCs w:val="22"/>
        </w:rPr>
        <w:t>S</w:t>
      </w:r>
      <w:r w:rsidR="00DA4530" w:rsidRPr="00FC3FCF">
        <w:rPr>
          <w:rFonts w:ascii="Tahoma" w:hAnsi="Tahoma" w:cs="Tahoma"/>
          <w:b/>
          <w:bCs/>
          <w:sz w:val="22"/>
          <w:szCs w:val="22"/>
        </w:rPr>
        <w:t>ử</w:t>
      </w:r>
      <w:r w:rsidRPr="00FC3FCF">
        <w:rPr>
          <w:rFonts w:ascii="Tahoma" w:hAnsi="Tahoma" w:cs="Tahoma"/>
          <w:b/>
          <w:bCs/>
          <w:sz w:val="22"/>
          <w:szCs w:val="22"/>
        </w:rPr>
        <w:t xml:space="preserve"> dụng dữ liệu sau đây để làm câu 1, 2, 3</w:t>
      </w:r>
      <w:r w:rsidR="00B13ED7" w:rsidRPr="00FC3FCF">
        <w:rPr>
          <w:rFonts w:ascii="Tahoma" w:hAnsi="Tahoma" w:cs="Tahoma"/>
          <w:b/>
          <w:bCs/>
          <w:sz w:val="22"/>
          <w:szCs w:val="22"/>
        </w:rPr>
        <w:t>.</w:t>
      </w:r>
    </w:p>
    <w:p w14:paraId="4B4491AC" w14:textId="4247E685" w:rsidR="00B13ED7" w:rsidRPr="00FC3FCF" w:rsidRDefault="00FC3FCF" w:rsidP="00FC3FCF">
      <w:pPr>
        <w:tabs>
          <w:tab w:val="left" w:pos="567"/>
        </w:tabs>
        <w:spacing w:after="0" w:line="240" w:lineRule="auto"/>
        <w:ind w:left="567" w:hanging="567"/>
        <w:rPr>
          <w:rFonts w:ascii="Tahoma" w:hAnsi="Tahoma" w:cs="Tahoma"/>
          <w:sz w:val="22"/>
          <w:szCs w:val="22"/>
        </w:rPr>
      </w:pPr>
      <w:r>
        <w:rPr>
          <w:rFonts w:ascii="Tahoma" w:hAnsi="Tahoma" w:cs="Tahoma"/>
          <w:sz w:val="22"/>
          <w:szCs w:val="22"/>
        </w:rPr>
        <w:tab/>
      </w:r>
      <w:r w:rsidR="00CD00AA" w:rsidRPr="00FC3FCF">
        <w:rPr>
          <w:rFonts w:ascii="Tahoma" w:hAnsi="Tahoma" w:cs="Tahoma"/>
          <w:sz w:val="22"/>
          <w:szCs w:val="22"/>
        </w:rPr>
        <w:t>Một cửa hàng bán ô tô thống kê số lượng ô tô bán được trong bốn quý năm 2021 được kêt quả như sau:</w:t>
      </w:r>
    </w:p>
    <w:p w14:paraId="20954010" w14:textId="77777777" w:rsidR="00B13ED7" w:rsidRPr="00FC3FCF" w:rsidRDefault="00B55835" w:rsidP="00FC3FCF">
      <w:pPr>
        <w:tabs>
          <w:tab w:val="left" w:pos="567"/>
        </w:tabs>
        <w:spacing w:after="0" w:line="240" w:lineRule="auto"/>
        <w:ind w:left="992"/>
        <w:jc w:val="center"/>
        <w:rPr>
          <w:rFonts w:ascii="Tahoma" w:hAnsi="Tahoma" w:cs="Tahoma"/>
          <w:sz w:val="22"/>
          <w:szCs w:val="22"/>
        </w:rPr>
      </w:pPr>
      <w:r w:rsidRPr="00FC3FCF">
        <w:rPr>
          <w:rFonts w:ascii="Tahoma" w:hAnsi="Tahoma" w:cs="Tahoma"/>
          <w:noProof/>
          <w:sz w:val="22"/>
          <w:szCs w:val="22"/>
        </w:rPr>
        <w:drawing>
          <wp:inline distT="0" distB="0" distL="0" distR="0" wp14:anchorId="76948BDD" wp14:editId="3BC6A009">
            <wp:extent cx="33432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275" cy="1162050"/>
                    </a:xfrm>
                    <a:prstGeom prst="rect">
                      <a:avLst/>
                    </a:prstGeom>
                  </pic:spPr>
                </pic:pic>
              </a:graphicData>
            </a:graphic>
          </wp:inline>
        </w:drawing>
      </w:r>
      <w:r w:rsidR="00B13ED7" w:rsidRPr="00FC3FCF">
        <w:rPr>
          <w:rFonts w:ascii="Tahoma" w:hAnsi="Tahoma" w:cs="Tahoma"/>
          <w:sz w:val="22"/>
          <w:szCs w:val="22"/>
        </w:rPr>
        <w:t>.</w:t>
      </w:r>
    </w:p>
    <w:p w14:paraId="18C771B8" w14:textId="77777777" w:rsidR="00091F05"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rPr>
      </w:pPr>
      <w:bookmarkStart w:id="0" w:name="BMN_QUESTION1"/>
      <w:bookmarkEnd w:id="0"/>
      <w:r w:rsidRPr="00FC3FCF">
        <w:rPr>
          <w:rFonts w:ascii="Tahoma" w:hAnsi="Tahoma" w:cs="Tahoma"/>
        </w:rPr>
        <w:t>Tồng số xe bán được trong bốn quý là:</w:t>
      </w:r>
      <w:bookmarkStart w:id="1" w:name="BMN_CHOICE_A1"/>
      <w:bookmarkStart w:id="2" w:name="BMN_CHOICE_D1"/>
    </w:p>
    <w:p w14:paraId="36625365" w14:textId="77777777" w:rsidR="00B13ED7" w:rsidRPr="00FC3FCF" w:rsidRDefault="00091F05" w:rsidP="00FC3FCF">
      <w:pPr>
        <w:pStyle w:val="ListParagraph"/>
        <w:tabs>
          <w:tab w:val="left" w:pos="567"/>
          <w:tab w:val="left" w:pos="992"/>
        </w:tabs>
        <w:spacing w:after="0" w:line="240" w:lineRule="auto"/>
        <w:ind w:left="992"/>
        <w:jc w:val="both"/>
        <w:rPr>
          <w:rFonts w:ascii="Tahoma" w:hAnsi="Tahoma" w:cs="Tahoma"/>
        </w:rPr>
      </w:pP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11 chiếc</w:t>
      </w:r>
      <w:r w:rsidR="00B13ED7" w:rsidRPr="00FC3FCF">
        <w:rPr>
          <w:rFonts w:ascii="Tahoma" w:hAnsi="Tahoma" w:cs="Tahoma"/>
        </w:rPr>
        <w:t>.</w:t>
      </w:r>
      <w:bookmarkStart w:id="3" w:name="BMN_CHOICE_B1"/>
      <w:bookmarkEnd w:id="1"/>
      <w:r w:rsidR="00B13ED7" w:rsidRPr="00FC3FCF">
        <w:rPr>
          <w:rFonts w:ascii="Tahoma" w:hAnsi="Tahoma" w:cs="Tahoma"/>
        </w:rPr>
        <w:tab/>
      </w:r>
      <w:r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110 chiếc</w:t>
      </w:r>
      <w:r w:rsidR="00B13ED7" w:rsidRPr="00FC3FCF">
        <w:rPr>
          <w:rFonts w:ascii="Tahoma" w:hAnsi="Tahoma" w:cs="Tahoma"/>
        </w:rPr>
        <w:t>.</w:t>
      </w:r>
      <w:bookmarkStart w:id="4" w:name="BMN_CHOICE_C1"/>
      <w:bookmarkEnd w:id="3"/>
      <w:r w:rsidR="00B13ED7"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115 chiếc</w:t>
      </w:r>
      <w:r w:rsidR="00B13ED7" w:rsidRPr="00FC3FCF">
        <w:rPr>
          <w:rFonts w:ascii="Tahoma" w:hAnsi="Tahoma" w:cs="Tahoma"/>
        </w:rPr>
        <w:t>.</w:t>
      </w:r>
      <w:bookmarkEnd w:id="4"/>
      <w:r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12 chiếc</w:t>
      </w:r>
      <w:r w:rsidR="00B13ED7" w:rsidRPr="00FC3FCF">
        <w:rPr>
          <w:rFonts w:ascii="Tahoma" w:hAnsi="Tahoma" w:cs="Tahoma"/>
        </w:rPr>
        <w:t>.</w:t>
      </w:r>
    </w:p>
    <w:p w14:paraId="75262254" w14:textId="77777777" w:rsidR="00091F05"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rPr>
      </w:pPr>
      <w:bookmarkStart w:id="5" w:name="BMN_QUESTION2"/>
      <w:bookmarkEnd w:id="2"/>
      <w:bookmarkEnd w:id="5"/>
      <w:r w:rsidRPr="00FC3FCF">
        <w:rPr>
          <w:rFonts w:ascii="Tahoma" w:hAnsi="Tahoma" w:cs="Tahoma"/>
        </w:rPr>
        <w:t>Số xe bán được nhiều nhất trong 1 quý là:</w:t>
      </w:r>
      <w:bookmarkStart w:id="6" w:name="BMN_CHOICE_A2"/>
      <w:bookmarkStart w:id="7" w:name="BMN_CHOICE_D2"/>
    </w:p>
    <w:p w14:paraId="52FFEC26" w14:textId="77777777" w:rsidR="00B13ED7" w:rsidRPr="00FC3FCF" w:rsidRDefault="00091F05" w:rsidP="00FC3FCF">
      <w:pPr>
        <w:pStyle w:val="ListParagraph"/>
        <w:tabs>
          <w:tab w:val="left" w:pos="567"/>
          <w:tab w:val="left" w:pos="992"/>
        </w:tabs>
        <w:spacing w:after="0" w:line="240" w:lineRule="auto"/>
        <w:ind w:left="992"/>
        <w:jc w:val="both"/>
        <w:rPr>
          <w:rFonts w:ascii="Tahoma" w:hAnsi="Tahoma" w:cs="Tahoma"/>
        </w:rPr>
      </w:pP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4</w:t>
      </w:r>
      <w:r w:rsidR="00B13ED7" w:rsidRPr="00FC3FCF">
        <w:rPr>
          <w:rFonts w:ascii="Tahoma" w:hAnsi="Tahoma" w:cs="Tahoma"/>
        </w:rPr>
        <w:t>.</w:t>
      </w:r>
      <w:bookmarkStart w:id="8" w:name="BMN_CHOICE_B2"/>
      <w:bookmarkEnd w:id="6"/>
      <w:r w:rsidR="00B13ED7" w:rsidRPr="00FC3FCF">
        <w:rPr>
          <w:rFonts w:ascii="Tahoma" w:hAnsi="Tahoma" w:cs="Tahoma"/>
        </w:rPr>
        <w:tab/>
      </w:r>
      <w:r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40</w:t>
      </w:r>
      <w:r w:rsidR="00B13ED7" w:rsidRPr="00FC3FCF">
        <w:rPr>
          <w:rFonts w:ascii="Tahoma" w:hAnsi="Tahoma" w:cs="Tahoma"/>
        </w:rPr>
        <w:t>.</w:t>
      </w:r>
      <w:bookmarkStart w:id="9" w:name="BMN_CHOICE_C2"/>
      <w:bookmarkEnd w:id="8"/>
      <w:r w:rsidR="00B13ED7" w:rsidRPr="00FC3FCF">
        <w:rPr>
          <w:rFonts w:ascii="Tahoma" w:hAnsi="Tahoma" w:cs="Tahoma"/>
        </w:rPr>
        <w:tab/>
      </w:r>
      <w:r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30</w:t>
      </w:r>
      <w:r w:rsidR="00B13ED7" w:rsidRPr="00FC3FCF">
        <w:rPr>
          <w:rFonts w:ascii="Tahoma" w:hAnsi="Tahoma" w:cs="Tahoma"/>
        </w:rPr>
        <w:t>.</w:t>
      </w:r>
      <w:bookmarkEnd w:id="9"/>
      <w:r w:rsidRPr="00FC3FCF">
        <w:rPr>
          <w:rFonts w:ascii="Tahoma" w:hAnsi="Tahoma" w:cs="Tahoma"/>
        </w:rPr>
        <w:tab/>
      </w:r>
      <w:r w:rsidRPr="00FC3FCF">
        <w:rPr>
          <w:rFonts w:ascii="Tahoma" w:hAnsi="Tahoma" w:cs="Tahoma"/>
        </w:rPr>
        <w:tab/>
      </w:r>
      <w:r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45</w:t>
      </w:r>
      <w:r w:rsidR="00B13ED7" w:rsidRPr="00FC3FCF">
        <w:rPr>
          <w:rFonts w:ascii="Tahoma" w:hAnsi="Tahoma" w:cs="Tahoma"/>
        </w:rPr>
        <w:t>.</w:t>
      </w:r>
    </w:p>
    <w:p w14:paraId="3F133C8E" w14:textId="77777777" w:rsidR="00B13ED7"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10" w:name="BMN_QUESTION3"/>
      <w:bookmarkEnd w:id="7"/>
      <w:bookmarkEnd w:id="10"/>
      <w:r w:rsidRPr="00FC3FCF">
        <w:rPr>
          <w:rFonts w:ascii="Tahoma" w:hAnsi="Tahoma" w:cs="Tahoma"/>
        </w:rPr>
        <w:t>Quý 4 bán được nhiều hơn quý 3 bao nhiêu chiếc xe?</w:t>
      </w:r>
    </w:p>
    <w:p w14:paraId="6006E9C0" w14:textId="77777777" w:rsidR="00B13ED7" w:rsidRPr="00FC3FCF" w:rsidRDefault="00091F05" w:rsidP="00FC3FCF">
      <w:pPr>
        <w:pStyle w:val="ListParagraph"/>
        <w:tabs>
          <w:tab w:val="left" w:pos="567"/>
          <w:tab w:val="left" w:pos="992"/>
          <w:tab w:val="left" w:pos="3402"/>
          <w:tab w:val="left" w:pos="5669"/>
          <w:tab w:val="left" w:pos="7937"/>
        </w:tabs>
        <w:spacing w:after="0" w:line="240" w:lineRule="auto"/>
        <w:ind w:left="992"/>
        <w:jc w:val="both"/>
        <w:rPr>
          <w:rFonts w:ascii="Tahoma" w:hAnsi="Tahoma" w:cs="Tahoma"/>
        </w:rPr>
      </w:pPr>
      <w:bookmarkStart w:id="11" w:name="BMN_CHOICE_A3"/>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0,5</w:t>
      </w:r>
      <w:r w:rsidR="00B13ED7" w:rsidRPr="00FC3FCF">
        <w:rPr>
          <w:rFonts w:ascii="Tahoma" w:hAnsi="Tahoma" w:cs="Tahoma"/>
        </w:rPr>
        <w:t>.</w:t>
      </w:r>
      <w:bookmarkStart w:id="12" w:name="BMN_CHOICE_B3"/>
      <w:bookmarkEnd w:id="11"/>
      <w:r w:rsidR="00B13ED7" w:rsidRPr="00FC3FCF">
        <w:rPr>
          <w:rFonts w:ascii="Tahoma" w:hAnsi="Tahoma" w:cs="Tahoma"/>
        </w:rPr>
        <w:tab/>
      </w:r>
      <w:r w:rsidR="005C1F4F" w:rsidRPr="00FC3FCF">
        <w:rPr>
          <w:rFonts w:ascii="Tahoma" w:hAnsi="Tahoma" w:cs="Tahoma"/>
        </w:rPr>
        <w:t xml:space="preserve">   </w:t>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w:t>
      </w:r>
      <w:r w:rsidR="00B13ED7" w:rsidRPr="00FC3FCF">
        <w:rPr>
          <w:rFonts w:ascii="Tahoma" w:hAnsi="Tahoma" w:cs="Tahoma"/>
        </w:rPr>
        <w:t>.</w:t>
      </w:r>
      <w:bookmarkStart w:id="13" w:name="BMN_CHOICE_C3"/>
      <w:bookmarkEnd w:id="12"/>
      <w:r w:rsidR="00B13ED7" w:rsidRPr="00FC3FCF">
        <w:rPr>
          <w:rFonts w:ascii="Tahoma" w:hAnsi="Tahoma" w:cs="Tahoma"/>
        </w:rPr>
        <w:tab/>
      </w:r>
      <w:r w:rsidR="005C1F4F" w:rsidRPr="00FC3FCF">
        <w:rPr>
          <w:rFonts w:ascii="Tahoma" w:hAnsi="Tahoma" w:cs="Tahoma"/>
        </w:rPr>
        <w:t xml:space="preserve"> </w:t>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5</w:t>
      </w:r>
      <w:r w:rsidR="00B13ED7" w:rsidRPr="00FC3FCF">
        <w:rPr>
          <w:rFonts w:ascii="Tahoma" w:hAnsi="Tahoma" w:cs="Tahoma"/>
        </w:rPr>
        <w:t>.</w:t>
      </w:r>
      <w:bookmarkStart w:id="14" w:name="BMN_CHOICE_D3"/>
      <w:bookmarkEnd w:id="13"/>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10</w:t>
      </w:r>
    </w:p>
    <w:bookmarkEnd w:id="14"/>
    <w:p w14:paraId="0442669C" w14:textId="4702E4A0" w:rsidR="0027697E" w:rsidRPr="00FC3FCF" w:rsidRDefault="00204B9E" w:rsidP="00FC3FCF">
      <w:pPr>
        <w:tabs>
          <w:tab w:val="left" w:pos="567"/>
        </w:tabs>
        <w:spacing w:after="0" w:line="240" w:lineRule="auto"/>
        <w:rPr>
          <w:rFonts w:ascii="Tahoma" w:hAnsi="Tahoma" w:cs="Tahoma"/>
          <w:sz w:val="22"/>
          <w:szCs w:val="22"/>
        </w:rPr>
      </w:pPr>
      <w:r w:rsidRPr="00FC3FCF">
        <w:rPr>
          <w:rFonts w:ascii="Tahoma" w:hAnsi="Tahoma" w:cs="Tahoma"/>
          <w:b/>
          <w:bCs/>
          <w:sz w:val="22"/>
          <w:szCs w:val="22"/>
        </w:rPr>
        <w:t xml:space="preserve">Sử dụng dữ liệu sau đây để làm câu </w:t>
      </w:r>
      <w:r w:rsidRPr="00FC3FCF">
        <w:rPr>
          <w:rFonts w:ascii="Tahoma" w:hAnsi="Tahoma" w:cs="Tahoma"/>
          <w:b/>
          <w:bCs/>
          <w:position w:val="-10"/>
          <w:sz w:val="22"/>
          <w:szCs w:val="22"/>
        </w:rPr>
        <w:object w:dxaOrig="600" w:dyaOrig="320" w14:anchorId="4DF65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30pt;height:15.5pt" o:ole="">
            <v:imagedata r:id="rId9" o:title=""/>
          </v:shape>
          <o:OLEObject Type="Embed" ProgID="Equation.DSMT4" ShapeID="_x0000_i1168" DrawAspect="Content" ObjectID="_1711908971" r:id="rId10"/>
        </w:object>
      </w:r>
    </w:p>
    <w:p w14:paraId="02672BD1" w14:textId="5E0F450A" w:rsidR="00B13ED7" w:rsidRPr="00FC3FCF" w:rsidRDefault="00FC3FCF" w:rsidP="00FC3FCF">
      <w:pPr>
        <w:tabs>
          <w:tab w:val="left" w:pos="567"/>
        </w:tabs>
        <w:spacing w:after="0" w:line="240" w:lineRule="auto"/>
        <w:ind w:left="567" w:hanging="567"/>
        <w:rPr>
          <w:rFonts w:ascii="Tahoma" w:hAnsi="Tahoma" w:cs="Tahoma"/>
          <w:sz w:val="22"/>
          <w:szCs w:val="22"/>
        </w:rPr>
      </w:pPr>
      <w:r>
        <w:rPr>
          <w:rFonts w:ascii="Tahoma" w:hAnsi="Tahoma" w:cs="Tahoma"/>
          <w:sz w:val="22"/>
          <w:szCs w:val="22"/>
        </w:rPr>
        <w:tab/>
      </w:r>
      <w:r w:rsidR="00204B9E" w:rsidRPr="00FC3FCF">
        <w:rPr>
          <w:rFonts w:ascii="Tahoma" w:hAnsi="Tahoma" w:cs="Tahoma"/>
          <w:sz w:val="22"/>
          <w:szCs w:val="22"/>
        </w:rPr>
        <w:t>Biểu đồ sau đây cho biết môn thể thao yêu thích nhất của các bạn học sinh khối 6 một trường THCS</w:t>
      </w:r>
      <w:r w:rsidR="00B13ED7" w:rsidRPr="00FC3FCF">
        <w:rPr>
          <w:rFonts w:ascii="Tahoma" w:hAnsi="Tahoma" w:cs="Tahoma"/>
          <w:sz w:val="22"/>
          <w:szCs w:val="22"/>
        </w:rPr>
        <w:t>.</w:t>
      </w:r>
    </w:p>
    <w:p w14:paraId="4B08ACCB" w14:textId="77777777" w:rsidR="00A33A95" w:rsidRPr="00FC3FCF" w:rsidRDefault="00A33A95" w:rsidP="00FC3FCF">
      <w:pPr>
        <w:pStyle w:val="ListParagraph"/>
        <w:tabs>
          <w:tab w:val="left" w:pos="567"/>
        </w:tabs>
        <w:spacing w:after="0" w:line="240" w:lineRule="auto"/>
        <w:ind w:left="992"/>
        <w:jc w:val="center"/>
        <w:rPr>
          <w:rFonts w:ascii="Tahoma" w:hAnsi="Tahoma" w:cs="Tahoma"/>
        </w:rPr>
      </w:pPr>
      <w:r w:rsidRPr="00FC3FCF">
        <w:rPr>
          <w:rFonts w:ascii="Tahoma" w:hAnsi="Tahoma" w:cs="Tahoma"/>
          <w:noProof/>
        </w:rPr>
        <w:drawing>
          <wp:inline distT="0" distB="0" distL="0" distR="0" wp14:anchorId="7DAB6D2B" wp14:editId="348807D4">
            <wp:extent cx="34004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0425" cy="1800225"/>
                    </a:xfrm>
                    <a:prstGeom prst="rect">
                      <a:avLst/>
                    </a:prstGeom>
                  </pic:spPr>
                </pic:pic>
              </a:graphicData>
            </a:graphic>
          </wp:inline>
        </w:drawing>
      </w:r>
    </w:p>
    <w:p w14:paraId="26D9C69C" w14:textId="77777777" w:rsidR="00B13ED7"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15" w:name="BMN_QUESTION4"/>
      <w:bookmarkEnd w:id="15"/>
      <w:r w:rsidRPr="00FC3FCF">
        <w:rPr>
          <w:rFonts w:ascii="Tahoma" w:hAnsi="Tahoma" w:cs="Tahoma"/>
        </w:rPr>
        <w:t>Môn thể thao được yêu thích nhất là:</w:t>
      </w:r>
    </w:p>
    <w:p w14:paraId="0BA51781" w14:textId="77777777" w:rsidR="00B13ED7" w:rsidRPr="00FC3FCF" w:rsidRDefault="00091F05" w:rsidP="00FC3FCF">
      <w:pPr>
        <w:pStyle w:val="ListParagraph"/>
        <w:tabs>
          <w:tab w:val="left" w:pos="567"/>
          <w:tab w:val="left" w:pos="992"/>
          <w:tab w:val="left" w:pos="3402"/>
          <w:tab w:val="left" w:pos="5669"/>
          <w:tab w:val="left" w:pos="7937"/>
        </w:tabs>
        <w:spacing w:after="0" w:line="240" w:lineRule="auto"/>
        <w:ind w:left="992"/>
        <w:jc w:val="both"/>
        <w:rPr>
          <w:rFonts w:ascii="Tahoma" w:hAnsi="Tahoma" w:cs="Tahoma"/>
        </w:rPr>
      </w:pPr>
      <w:bookmarkStart w:id="16" w:name="BMN_CHOICE_A4"/>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Bóng đá</w:t>
      </w:r>
      <w:r w:rsidR="00B13ED7" w:rsidRPr="00FC3FCF">
        <w:rPr>
          <w:rFonts w:ascii="Tahoma" w:hAnsi="Tahoma" w:cs="Tahoma"/>
        </w:rPr>
        <w:t>.</w:t>
      </w:r>
      <w:bookmarkStart w:id="17" w:name="BMN_CHOICE_B4"/>
      <w:bookmarkEnd w:id="16"/>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Bóng rổ</w:t>
      </w:r>
      <w:r w:rsidR="00B13ED7" w:rsidRPr="00FC3FCF">
        <w:rPr>
          <w:rFonts w:ascii="Tahoma" w:hAnsi="Tahoma" w:cs="Tahoma"/>
        </w:rPr>
        <w:t>.</w:t>
      </w:r>
      <w:bookmarkStart w:id="18" w:name="BMN_CHOICE_C4"/>
      <w:bookmarkEnd w:id="17"/>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Cầu lông</w:t>
      </w:r>
      <w:r w:rsidR="00B13ED7" w:rsidRPr="00FC3FCF">
        <w:rPr>
          <w:rFonts w:ascii="Tahoma" w:hAnsi="Tahoma" w:cs="Tahoma"/>
        </w:rPr>
        <w:t>.</w:t>
      </w:r>
      <w:bookmarkStart w:id="19" w:name="BMN_CHOICE_D4"/>
      <w:bookmarkEnd w:id="18"/>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Bơi lội</w:t>
      </w:r>
      <w:r w:rsidR="00B13ED7" w:rsidRPr="00FC3FCF">
        <w:rPr>
          <w:rFonts w:ascii="Tahoma" w:hAnsi="Tahoma" w:cs="Tahoma"/>
        </w:rPr>
        <w:t>.</w:t>
      </w:r>
    </w:p>
    <w:p w14:paraId="5783789E" w14:textId="77777777" w:rsidR="00B13ED7"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20" w:name="BMN_QUESTION5"/>
      <w:bookmarkEnd w:id="19"/>
      <w:bookmarkEnd w:id="20"/>
      <w:r w:rsidRPr="00FC3FCF">
        <w:rPr>
          <w:rFonts w:ascii="Tahoma" w:hAnsi="Tahoma" w:cs="Tahoma"/>
        </w:rPr>
        <w:t>Số HS thích bóng đá nhiều hơn số HS thích bóng rổ là:</w:t>
      </w:r>
    </w:p>
    <w:p w14:paraId="69B72D8C" w14:textId="77777777" w:rsidR="00B13ED7" w:rsidRPr="00FC3FCF" w:rsidRDefault="00091F05" w:rsidP="00FC3FCF">
      <w:pPr>
        <w:pStyle w:val="ListParagraph"/>
        <w:tabs>
          <w:tab w:val="left" w:pos="567"/>
          <w:tab w:val="left" w:pos="992"/>
          <w:tab w:val="left" w:pos="3402"/>
          <w:tab w:val="left" w:pos="5669"/>
          <w:tab w:val="left" w:pos="7937"/>
        </w:tabs>
        <w:spacing w:after="0" w:line="240" w:lineRule="auto"/>
        <w:ind w:left="992"/>
        <w:jc w:val="both"/>
        <w:rPr>
          <w:rFonts w:ascii="Tahoma" w:hAnsi="Tahoma" w:cs="Tahoma"/>
        </w:rPr>
      </w:pPr>
      <w:bookmarkStart w:id="21" w:name="BMN_CHOICE_A5"/>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20</w:t>
      </w:r>
      <w:r w:rsidR="00B13ED7" w:rsidRPr="00FC3FCF">
        <w:rPr>
          <w:rFonts w:ascii="Tahoma" w:hAnsi="Tahoma" w:cs="Tahoma"/>
        </w:rPr>
        <w:t>.</w:t>
      </w:r>
      <w:bookmarkStart w:id="22" w:name="BMN_CHOICE_B5"/>
      <w:bookmarkEnd w:id="21"/>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80</w:t>
      </w:r>
      <w:r w:rsidR="00B13ED7" w:rsidRPr="00FC3FCF">
        <w:rPr>
          <w:rFonts w:ascii="Tahoma" w:hAnsi="Tahoma" w:cs="Tahoma"/>
        </w:rPr>
        <w:t>.</w:t>
      </w:r>
      <w:bookmarkStart w:id="23" w:name="BMN_CHOICE_C5"/>
      <w:bookmarkEnd w:id="22"/>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60</w:t>
      </w:r>
      <w:r w:rsidR="00B13ED7" w:rsidRPr="00FC3FCF">
        <w:rPr>
          <w:rFonts w:ascii="Tahoma" w:hAnsi="Tahoma" w:cs="Tahoma"/>
        </w:rPr>
        <w:t>.</w:t>
      </w:r>
      <w:bookmarkStart w:id="24" w:name="BMN_CHOICE_D5"/>
      <w:bookmarkEnd w:id="23"/>
      <w:r w:rsidR="00B13ED7" w:rsidRPr="00FC3FCF">
        <w:rPr>
          <w:rFonts w:ascii="Tahoma" w:hAnsi="Tahoma" w:cs="Tahoma"/>
        </w:rPr>
        <w:tab/>
      </w:r>
      <w:r w:rsidRPr="00FC3FCF">
        <w:rPr>
          <w:rFonts w:ascii="MS Gothic" w:eastAsia="MS Gothic" w:hAnsi="MS Gothic" w:cs="MS Gothic" w:hint="eastAsia"/>
          <w:b/>
        </w:rPr>
        <w:t>Ⓓ</w:t>
      </w:r>
      <w:r w:rsidR="00B13ED7" w:rsidRPr="00FC3FCF">
        <w:rPr>
          <w:rFonts w:ascii="Tahoma" w:hAnsi="Tahoma" w:cs="Tahoma"/>
          <w:b/>
        </w:rPr>
        <w:t xml:space="preserve"> </w:t>
      </w:r>
      <w:r w:rsidR="00204B9E" w:rsidRPr="00FC3FCF">
        <w:rPr>
          <w:rFonts w:ascii="Tahoma" w:hAnsi="Tahoma" w:cs="Tahoma"/>
        </w:rPr>
        <w:t>10</w:t>
      </w:r>
      <w:r w:rsidR="00B13ED7" w:rsidRPr="00FC3FCF">
        <w:rPr>
          <w:rFonts w:ascii="Tahoma" w:hAnsi="Tahoma" w:cs="Tahoma"/>
        </w:rPr>
        <w:t>.</w:t>
      </w:r>
    </w:p>
    <w:p w14:paraId="335B4022" w14:textId="77777777" w:rsidR="00B13ED7" w:rsidRPr="00FC3FCF" w:rsidRDefault="00204B9E"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25" w:name="BMN_QUESTION6"/>
      <w:bookmarkEnd w:id="24"/>
      <w:bookmarkEnd w:id="25"/>
      <w:r w:rsidRPr="00FC3FCF">
        <w:rPr>
          <w:rFonts w:ascii="Tahoma" w:hAnsi="Tahoma" w:cs="Tahoma"/>
        </w:rPr>
        <w:t>Số học sinh thích môn cầu lông là?</w:t>
      </w:r>
    </w:p>
    <w:p w14:paraId="4EB81DE2"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26" w:name="BMN_CHOICE_A6"/>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04B9E" w:rsidRPr="00FC3FCF">
        <w:rPr>
          <w:rFonts w:ascii="Tahoma" w:hAnsi="Tahoma" w:cs="Tahoma"/>
          <w:sz w:val="22"/>
          <w:szCs w:val="22"/>
        </w:rPr>
        <w:t>40</w:t>
      </w:r>
      <w:r w:rsidR="00B13ED7" w:rsidRPr="00FC3FCF">
        <w:rPr>
          <w:rFonts w:ascii="Tahoma" w:hAnsi="Tahoma" w:cs="Tahoma"/>
          <w:sz w:val="22"/>
          <w:szCs w:val="22"/>
        </w:rPr>
        <w:t>.</w:t>
      </w:r>
      <w:bookmarkStart w:id="27" w:name="BMN_CHOICE_B6"/>
      <w:bookmarkEnd w:id="26"/>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04B9E" w:rsidRPr="00FC3FCF">
        <w:rPr>
          <w:rFonts w:ascii="Tahoma" w:hAnsi="Tahoma" w:cs="Tahoma"/>
          <w:sz w:val="22"/>
          <w:szCs w:val="22"/>
        </w:rPr>
        <w:t>50</w:t>
      </w:r>
      <w:r w:rsidR="00B13ED7" w:rsidRPr="00FC3FCF">
        <w:rPr>
          <w:rFonts w:ascii="Tahoma" w:hAnsi="Tahoma" w:cs="Tahoma"/>
          <w:sz w:val="22"/>
          <w:szCs w:val="22"/>
        </w:rPr>
        <w:t>.</w:t>
      </w:r>
      <w:bookmarkStart w:id="28" w:name="BMN_CHOICE_C6"/>
      <w:bookmarkEnd w:id="27"/>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04B9E" w:rsidRPr="00FC3FCF">
        <w:rPr>
          <w:rFonts w:ascii="Tahoma" w:hAnsi="Tahoma" w:cs="Tahoma"/>
          <w:sz w:val="22"/>
          <w:szCs w:val="22"/>
        </w:rPr>
        <w:t>60</w:t>
      </w:r>
      <w:r w:rsidR="00B13ED7" w:rsidRPr="00FC3FCF">
        <w:rPr>
          <w:rFonts w:ascii="Tahoma" w:hAnsi="Tahoma" w:cs="Tahoma"/>
          <w:sz w:val="22"/>
          <w:szCs w:val="22"/>
        </w:rPr>
        <w:t>.</w:t>
      </w:r>
      <w:bookmarkStart w:id="29" w:name="BMN_CHOICE_D6"/>
      <w:bookmarkEnd w:id="28"/>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04B9E" w:rsidRPr="00FC3FCF">
        <w:rPr>
          <w:rFonts w:ascii="Tahoma" w:hAnsi="Tahoma" w:cs="Tahoma"/>
          <w:sz w:val="22"/>
          <w:szCs w:val="22"/>
        </w:rPr>
        <w:t>80</w:t>
      </w:r>
      <w:r w:rsidR="00B13ED7" w:rsidRPr="00FC3FCF">
        <w:rPr>
          <w:rFonts w:ascii="Tahoma" w:hAnsi="Tahoma" w:cs="Tahoma"/>
          <w:sz w:val="22"/>
          <w:szCs w:val="22"/>
        </w:rPr>
        <w:t>.</w:t>
      </w:r>
    </w:p>
    <w:p w14:paraId="085F5686"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30" w:name="BMN_QUESTION7"/>
      <w:bookmarkStart w:id="31" w:name="BMN_QUESTION21"/>
      <w:bookmarkStart w:id="32" w:name="BMN_QUESTION25"/>
      <w:bookmarkEnd w:id="29"/>
      <w:bookmarkEnd w:id="30"/>
      <w:bookmarkEnd w:id="31"/>
      <w:bookmarkEnd w:id="32"/>
      <w:r w:rsidRPr="00FC3FCF">
        <w:rPr>
          <w:rFonts w:ascii="Tahoma" w:hAnsi="Tahoma" w:cs="Tahoma"/>
        </w:rPr>
        <w:lastRenderedPageBreak/>
        <w:t>Làm tròn số thập phân 81,24035 đến hàng phần trăm ta được cố:</w:t>
      </w:r>
    </w:p>
    <w:p w14:paraId="4C8709FA"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33" w:name="BMN_CHOICE_A25"/>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81,24</w:t>
      </w:r>
      <w:r w:rsidR="00B13ED7" w:rsidRPr="00FC3FCF">
        <w:rPr>
          <w:rFonts w:ascii="Tahoma" w:hAnsi="Tahoma" w:cs="Tahoma"/>
          <w:sz w:val="22"/>
          <w:szCs w:val="22"/>
        </w:rPr>
        <w:t>.</w:t>
      </w:r>
      <w:bookmarkStart w:id="34" w:name="BMN_CHOICE_B25"/>
      <w:bookmarkEnd w:id="33"/>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81,25</w:t>
      </w:r>
      <w:r w:rsidR="00B13ED7" w:rsidRPr="00FC3FCF">
        <w:rPr>
          <w:rFonts w:ascii="Tahoma" w:hAnsi="Tahoma" w:cs="Tahoma"/>
          <w:sz w:val="22"/>
          <w:szCs w:val="22"/>
        </w:rPr>
        <w:t>.</w:t>
      </w:r>
      <w:bookmarkStart w:id="35" w:name="BMN_CHOICE_C25"/>
      <w:bookmarkEnd w:id="34"/>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81</w:t>
      </w:r>
      <w:r w:rsidR="00B13ED7" w:rsidRPr="00FC3FCF">
        <w:rPr>
          <w:rFonts w:ascii="Tahoma" w:hAnsi="Tahoma" w:cs="Tahoma"/>
          <w:sz w:val="22"/>
          <w:szCs w:val="22"/>
        </w:rPr>
        <w:t>.</w:t>
      </w:r>
      <w:bookmarkStart w:id="36" w:name="BMN_CHOICE_D25"/>
      <w:bookmarkEnd w:id="35"/>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81,240</w:t>
      </w:r>
      <w:r w:rsidR="00B13ED7" w:rsidRPr="00FC3FCF">
        <w:rPr>
          <w:rFonts w:ascii="Tahoma" w:hAnsi="Tahoma" w:cs="Tahoma"/>
          <w:sz w:val="22"/>
          <w:szCs w:val="22"/>
        </w:rPr>
        <w:t>.</w:t>
      </w:r>
    </w:p>
    <w:p w14:paraId="7396979B"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37" w:name="BMN_QUESTION26"/>
      <w:bookmarkEnd w:id="36"/>
      <w:bookmarkEnd w:id="37"/>
      <w:r w:rsidRPr="00FC3FCF">
        <w:rPr>
          <w:rFonts w:ascii="Tahoma" w:hAnsi="Tahoma" w:cs="Tahoma"/>
        </w:rPr>
        <w:t xml:space="preserve">Làm tròn số </w:t>
      </w:r>
      <w:r w:rsidRPr="00FC3FCF">
        <w:rPr>
          <w:rFonts w:ascii="Tahoma" w:hAnsi="Tahoma" w:cs="Tahoma"/>
          <w:position w:val="-6"/>
        </w:rPr>
        <w:object w:dxaOrig="1160" w:dyaOrig="279" w14:anchorId="61A11792">
          <v:shape id="_x0000_i1026" type="#_x0000_t75" style="width:58pt;height:14.5pt" o:ole="">
            <v:imagedata r:id="rId12" o:title=""/>
          </v:shape>
          <o:OLEObject Type="Embed" ProgID="Equation.DSMT4" ShapeID="_x0000_i1026" DrawAspect="Content" ObjectID="_1711908972" r:id="rId13"/>
        </w:object>
      </w:r>
      <w:r w:rsidRPr="00FC3FCF">
        <w:rPr>
          <w:rFonts w:ascii="Tahoma" w:hAnsi="Tahoma" w:cs="Tahoma"/>
        </w:rPr>
        <w:t xml:space="preserve"> đến hàng triệu, ta được số:</w:t>
      </w:r>
    </w:p>
    <w:p w14:paraId="734302B3"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38" w:name="BMN_CHOICE_A26"/>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position w:val="-6"/>
          <w:sz w:val="22"/>
          <w:szCs w:val="22"/>
        </w:rPr>
        <w:object w:dxaOrig="800" w:dyaOrig="279" w14:anchorId="7C1227C8">
          <v:shape id="_x0000_i1027" type="#_x0000_t75" style="width:40pt;height:14.5pt" o:ole="">
            <v:imagedata r:id="rId14" o:title=""/>
          </v:shape>
          <o:OLEObject Type="Embed" ProgID="Equation.DSMT4" ShapeID="_x0000_i1027" DrawAspect="Content" ObjectID="_1711908973" r:id="rId15"/>
        </w:object>
      </w:r>
      <w:r w:rsidR="00B13ED7" w:rsidRPr="00FC3FCF">
        <w:rPr>
          <w:rFonts w:ascii="Tahoma" w:hAnsi="Tahoma" w:cs="Tahoma"/>
          <w:sz w:val="22"/>
          <w:szCs w:val="22"/>
        </w:rPr>
        <w:t>.</w:t>
      </w:r>
      <w:bookmarkStart w:id="39" w:name="BMN_CHOICE_B26"/>
      <w:bookmarkEnd w:id="38"/>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position w:val="-6"/>
          <w:sz w:val="22"/>
          <w:szCs w:val="22"/>
        </w:rPr>
        <w:object w:dxaOrig="1160" w:dyaOrig="279" w14:anchorId="5F8D2B80">
          <v:shape id="_x0000_i1028" type="#_x0000_t75" style="width:58pt;height:14.5pt" o:ole="">
            <v:imagedata r:id="rId16" o:title=""/>
          </v:shape>
          <o:OLEObject Type="Embed" ProgID="Equation.DSMT4" ShapeID="_x0000_i1028" DrawAspect="Content" ObjectID="_1711908974" r:id="rId17"/>
        </w:object>
      </w:r>
      <w:r w:rsidR="00B13ED7" w:rsidRPr="00FC3FCF">
        <w:rPr>
          <w:rFonts w:ascii="Tahoma" w:hAnsi="Tahoma" w:cs="Tahoma"/>
          <w:sz w:val="22"/>
          <w:szCs w:val="22"/>
        </w:rPr>
        <w:t>.</w:t>
      </w:r>
      <w:bookmarkStart w:id="40" w:name="BMN_CHOICE_C26"/>
      <w:bookmarkEnd w:id="39"/>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position w:val="-6"/>
          <w:sz w:val="22"/>
          <w:szCs w:val="22"/>
        </w:rPr>
        <w:object w:dxaOrig="1040" w:dyaOrig="279" w14:anchorId="45CAB37A">
          <v:shape id="_x0000_i1029" type="#_x0000_t75" style="width:51.5pt;height:14.5pt" o:ole="">
            <v:imagedata r:id="rId18" o:title=""/>
          </v:shape>
          <o:OLEObject Type="Embed" ProgID="Equation.DSMT4" ShapeID="_x0000_i1029" DrawAspect="Content" ObjectID="_1711908975" r:id="rId19"/>
        </w:object>
      </w:r>
      <w:r w:rsidR="00B13ED7" w:rsidRPr="00FC3FCF">
        <w:rPr>
          <w:rFonts w:ascii="Tahoma" w:hAnsi="Tahoma" w:cs="Tahoma"/>
          <w:sz w:val="22"/>
          <w:szCs w:val="22"/>
        </w:rPr>
        <w:t>.</w:t>
      </w:r>
      <w:bookmarkStart w:id="41" w:name="BMN_CHOICE_D26"/>
      <w:bookmarkEnd w:id="40"/>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Đáp án khác</w:t>
      </w:r>
      <w:r w:rsidR="00B13ED7" w:rsidRPr="00FC3FCF">
        <w:rPr>
          <w:rFonts w:ascii="Tahoma" w:hAnsi="Tahoma" w:cs="Tahoma"/>
          <w:sz w:val="22"/>
          <w:szCs w:val="22"/>
        </w:rPr>
        <w:t>.</w:t>
      </w:r>
    </w:p>
    <w:p w14:paraId="6CCB94B8"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42" w:name="BMN_QUESTION27"/>
      <w:bookmarkEnd w:id="41"/>
      <w:bookmarkEnd w:id="42"/>
      <w:r w:rsidRPr="00FC3FCF">
        <w:rPr>
          <w:rFonts w:ascii="Tahoma" w:hAnsi="Tahoma" w:cs="Tahoma"/>
        </w:rPr>
        <w:t xml:space="preserve">Chia đều một sợi dây dài </w:t>
      </w:r>
      <w:r w:rsidRPr="00FC3FCF">
        <w:rPr>
          <w:rFonts w:ascii="Tahoma" w:hAnsi="Tahoma" w:cs="Tahoma"/>
          <w:position w:val="-6"/>
        </w:rPr>
        <w:object w:dxaOrig="639" w:dyaOrig="279" w14:anchorId="0C543154">
          <v:shape id="_x0000_i1030" type="#_x0000_t75" style="width:32pt;height:14.5pt" o:ole="">
            <v:imagedata r:id="rId20" o:title=""/>
          </v:shape>
          <o:OLEObject Type="Embed" ProgID="Equation.DSMT4" ShapeID="_x0000_i1030" DrawAspect="Content" ObjectID="_1711908976" r:id="rId21"/>
        </w:object>
      </w:r>
      <w:r w:rsidRPr="00FC3FCF">
        <w:rPr>
          <w:rFonts w:ascii="Tahoma" w:hAnsi="Tahoma" w:cs="Tahoma"/>
        </w:rPr>
        <w:t xml:space="preserve"> thành 4 đoạn bằng nhau. Tính độ dài mỗi đoạn dây (làm tròn chữ số hàng thập phân thứ nhất):</w:t>
      </w:r>
    </w:p>
    <w:p w14:paraId="5915553F"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43" w:name="BMN_CHOICE_A27"/>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3,2</w:t>
      </w:r>
      <w:r w:rsidR="00B13ED7" w:rsidRPr="00FC3FCF">
        <w:rPr>
          <w:rFonts w:ascii="Tahoma" w:hAnsi="Tahoma" w:cs="Tahoma"/>
          <w:sz w:val="22"/>
          <w:szCs w:val="22"/>
        </w:rPr>
        <w:t>.</w:t>
      </w:r>
      <w:bookmarkStart w:id="44" w:name="BMN_CHOICE_B27"/>
      <w:bookmarkEnd w:id="43"/>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3,3</w:t>
      </w:r>
      <w:r w:rsidR="00B13ED7" w:rsidRPr="00FC3FCF">
        <w:rPr>
          <w:rFonts w:ascii="Tahoma" w:hAnsi="Tahoma" w:cs="Tahoma"/>
          <w:sz w:val="22"/>
          <w:szCs w:val="22"/>
        </w:rPr>
        <w:t>.</w:t>
      </w:r>
      <w:bookmarkStart w:id="45" w:name="BMN_CHOICE_C27"/>
      <w:bookmarkEnd w:id="44"/>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3,25</w:t>
      </w:r>
      <w:r w:rsidR="00B13ED7" w:rsidRPr="00FC3FCF">
        <w:rPr>
          <w:rFonts w:ascii="Tahoma" w:hAnsi="Tahoma" w:cs="Tahoma"/>
          <w:sz w:val="22"/>
          <w:szCs w:val="22"/>
        </w:rPr>
        <w:t>.</w:t>
      </w:r>
      <w:bookmarkStart w:id="46" w:name="BMN_CHOICE_D27"/>
      <w:bookmarkEnd w:id="45"/>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3,4</w:t>
      </w:r>
      <w:r w:rsidR="00B13ED7" w:rsidRPr="00FC3FCF">
        <w:rPr>
          <w:rFonts w:ascii="Tahoma" w:hAnsi="Tahoma" w:cs="Tahoma"/>
          <w:sz w:val="22"/>
          <w:szCs w:val="22"/>
        </w:rPr>
        <w:t>.</w:t>
      </w:r>
    </w:p>
    <w:p w14:paraId="22743C36"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47" w:name="BMN_QUESTION28"/>
      <w:bookmarkStart w:id="48" w:name="BMN_QUESTION33"/>
      <w:bookmarkEnd w:id="46"/>
      <w:bookmarkEnd w:id="47"/>
      <w:bookmarkEnd w:id="48"/>
      <w:r w:rsidRPr="00FC3FCF">
        <w:rPr>
          <w:rFonts w:ascii="Tahoma" w:hAnsi="Tahoma" w:cs="Tahoma"/>
        </w:rPr>
        <w:t>Góc bẹt là góc có hai cạnh là hai tia</w:t>
      </w:r>
    </w:p>
    <w:p w14:paraId="6036B3CA"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49" w:name="BMN_CHOICE_A33"/>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chung gốc</w:t>
      </w:r>
      <w:r w:rsidR="00B13ED7" w:rsidRPr="00FC3FCF">
        <w:rPr>
          <w:rFonts w:ascii="Tahoma" w:hAnsi="Tahoma" w:cs="Tahoma"/>
          <w:sz w:val="22"/>
          <w:szCs w:val="22"/>
        </w:rPr>
        <w:t>.</w:t>
      </w:r>
      <w:bookmarkStart w:id="50" w:name="BMN_CHOICE_B33"/>
      <w:bookmarkEnd w:id="49"/>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phân biệt</w:t>
      </w:r>
      <w:r w:rsidR="00B13ED7" w:rsidRPr="00FC3FCF">
        <w:rPr>
          <w:rFonts w:ascii="Tahoma" w:hAnsi="Tahoma" w:cs="Tahoma"/>
          <w:sz w:val="22"/>
          <w:szCs w:val="22"/>
        </w:rPr>
        <w:t>.</w:t>
      </w:r>
      <w:bookmarkStart w:id="51" w:name="BMN_CHOICE_C33"/>
      <w:bookmarkEnd w:id="50"/>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đổi nhau</w:t>
      </w:r>
      <w:r w:rsidR="00B13ED7" w:rsidRPr="00FC3FCF">
        <w:rPr>
          <w:rFonts w:ascii="Tahoma" w:hAnsi="Tahoma" w:cs="Tahoma"/>
          <w:sz w:val="22"/>
          <w:szCs w:val="22"/>
        </w:rPr>
        <w:t>.</w:t>
      </w:r>
      <w:bookmarkStart w:id="52" w:name="BMN_CHOICE_D33"/>
      <w:bookmarkEnd w:id="51"/>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trùng nhau</w:t>
      </w:r>
      <w:r w:rsidR="00B13ED7" w:rsidRPr="00FC3FCF">
        <w:rPr>
          <w:rFonts w:ascii="Tahoma" w:hAnsi="Tahoma" w:cs="Tahoma"/>
          <w:sz w:val="22"/>
          <w:szCs w:val="22"/>
        </w:rPr>
        <w:t>.</w:t>
      </w:r>
    </w:p>
    <w:p w14:paraId="2D9C33DC"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53" w:name="BMN_QUESTION34"/>
      <w:bookmarkStart w:id="54" w:name="BMN_QUESTION35"/>
      <w:bookmarkEnd w:id="52"/>
      <w:bookmarkEnd w:id="53"/>
      <w:bookmarkEnd w:id="54"/>
      <w:r w:rsidRPr="00FC3FCF">
        <w:rPr>
          <w:rFonts w:ascii="Tahoma" w:hAnsi="Tahoma" w:cs="Tahoma"/>
        </w:rPr>
        <w:t>Trong hình vẽ bên có bao nhiêu góc?</w:t>
      </w:r>
    </w:p>
    <w:p w14:paraId="5C7E52D7" w14:textId="59749A6E" w:rsidR="004A4657" w:rsidRPr="00FC3FCF" w:rsidRDefault="004A4657" w:rsidP="00FC3FCF">
      <w:pPr>
        <w:pStyle w:val="ListParagraph"/>
        <w:tabs>
          <w:tab w:val="left" w:pos="567"/>
          <w:tab w:val="left" w:pos="992"/>
        </w:tabs>
        <w:spacing w:after="0" w:line="240" w:lineRule="auto"/>
        <w:ind w:left="992"/>
        <w:jc w:val="center"/>
        <w:rPr>
          <w:rFonts w:ascii="Tahoma" w:hAnsi="Tahoma" w:cs="Tahoma"/>
          <w:b/>
        </w:rPr>
      </w:pPr>
      <w:r w:rsidRPr="00FC3FCF">
        <w:rPr>
          <w:rFonts w:ascii="Tahoma" w:hAnsi="Tahoma" w:cs="Tahoma"/>
          <w:noProof/>
        </w:rPr>
        <w:drawing>
          <wp:inline distT="0" distB="0" distL="0" distR="0" wp14:anchorId="14F52D79" wp14:editId="1CDE3926">
            <wp:extent cx="104775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47750" cy="1266825"/>
                    </a:xfrm>
                    <a:prstGeom prst="rect">
                      <a:avLst/>
                    </a:prstGeom>
                  </pic:spPr>
                </pic:pic>
              </a:graphicData>
            </a:graphic>
          </wp:inline>
        </w:drawing>
      </w:r>
    </w:p>
    <w:p w14:paraId="753CECBA"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55" w:name="BMN_CHOICE_A35"/>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A33A95" w:rsidRPr="00FC3FCF">
        <w:rPr>
          <w:rFonts w:ascii="Tahoma" w:hAnsi="Tahoma" w:cs="Tahoma"/>
          <w:position w:val="-4"/>
          <w:sz w:val="22"/>
          <w:szCs w:val="22"/>
        </w:rPr>
        <w:object w:dxaOrig="200" w:dyaOrig="260" w14:anchorId="14433781">
          <v:shape id="_x0000_i1031" type="#_x0000_t75" style="width:10pt;height:13pt" o:ole="">
            <v:imagedata r:id="rId23" o:title=""/>
          </v:shape>
          <o:OLEObject Type="Embed" ProgID="Equation.DSMT4" ShapeID="_x0000_i1031" DrawAspect="Content" ObjectID="_1711908977" r:id="rId24"/>
        </w:object>
      </w:r>
      <w:bookmarkStart w:id="56" w:name="BMN_CHOICE_B35"/>
      <w:bookmarkEnd w:id="55"/>
      <w:r w:rsidR="00A33A95" w:rsidRPr="00FC3FCF">
        <w:rPr>
          <w:rFonts w:ascii="Tahoma" w:hAnsi="Tahoma" w:cs="Tahoma"/>
          <w:sz w:val="22"/>
          <w:szCs w:val="22"/>
        </w:rPr>
        <w:t>góc.</w:t>
      </w:r>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3 góc</w:t>
      </w:r>
      <w:r w:rsidR="00B13ED7" w:rsidRPr="00FC3FCF">
        <w:rPr>
          <w:rFonts w:ascii="Tahoma" w:hAnsi="Tahoma" w:cs="Tahoma"/>
          <w:sz w:val="22"/>
          <w:szCs w:val="22"/>
        </w:rPr>
        <w:t>.</w:t>
      </w:r>
      <w:bookmarkStart w:id="57" w:name="BMN_CHOICE_C35"/>
      <w:bookmarkEnd w:id="56"/>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4 góc</w:t>
      </w:r>
      <w:r w:rsidR="00B13ED7" w:rsidRPr="00FC3FCF">
        <w:rPr>
          <w:rFonts w:ascii="Tahoma" w:hAnsi="Tahoma" w:cs="Tahoma"/>
          <w:sz w:val="22"/>
          <w:szCs w:val="22"/>
        </w:rPr>
        <w:t>.</w:t>
      </w:r>
      <w:bookmarkStart w:id="58" w:name="BMN_CHOICE_D35"/>
      <w:bookmarkEnd w:id="57"/>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5 góc</w:t>
      </w:r>
      <w:r w:rsidR="00B13ED7" w:rsidRPr="00FC3FCF">
        <w:rPr>
          <w:rFonts w:ascii="Tahoma" w:hAnsi="Tahoma" w:cs="Tahoma"/>
          <w:sz w:val="22"/>
          <w:szCs w:val="22"/>
        </w:rPr>
        <w:t>.</w:t>
      </w:r>
    </w:p>
    <w:p w14:paraId="3D52879E" w14:textId="77777777" w:rsidR="00B13ED7" w:rsidRPr="00FC3FCF" w:rsidRDefault="000C47FD"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59" w:name="BMN_QUESTION36"/>
      <w:bookmarkStart w:id="60" w:name="BMN_QUESTION37"/>
      <w:bookmarkStart w:id="61" w:name="BMN_QUESTION39"/>
      <w:bookmarkEnd w:id="58"/>
      <w:bookmarkEnd w:id="59"/>
      <w:bookmarkEnd w:id="60"/>
      <w:bookmarkEnd w:id="61"/>
      <w:r w:rsidRPr="00FC3FCF">
        <w:rPr>
          <w:rFonts w:ascii="Tahoma" w:hAnsi="Tahoma" w:cs="Tahoma"/>
        </w:rPr>
        <w:t xml:space="preserve">Cho hình vẽ. Các điểm nằm bên trong góc </w:t>
      </w:r>
      <w:r w:rsidRPr="00FC3FCF">
        <w:rPr>
          <w:rFonts w:ascii="Tahoma" w:hAnsi="Tahoma" w:cs="Tahoma"/>
          <w:position w:val="-10"/>
        </w:rPr>
        <w:object w:dxaOrig="480" w:dyaOrig="320" w14:anchorId="71B51B63">
          <v:shape id="_x0000_i1032" type="#_x0000_t75" style="width:24pt;height:15.5pt" o:ole="">
            <v:imagedata r:id="rId25" o:title=""/>
          </v:shape>
          <o:OLEObject Type="Embed" ProgID="Equation.DSMT4" ShapeID="_x0000_i1032" DrawAspect="Content" ObjectID="_1711908978" r:id="rId26"/>
        </w:object>
      </w:r>
      <w:r w:rsidRPr="00FC3FCF">
        <w:rPr>
          <w:rFonts w:ascii="Tahoma" w:hAnsi="Tahoma" w:cs="Tahoma"/>
        </w:rPr>
        <w:t xml:space="preserve"> là</w:t>
      </w:r>
    </w:p>
    <w:p w14:paraId="22298F8B" w14:textId="69554BB2" w:rsidR="004A4657" w:rsidRPr="00FC3FCF" w:rsidRDefault="004A4657" w:rsidP="00FC3FCF">
      <w:pPr>
        <w:pStyle w:val="ListParagraph"/>
        <w:tabs>
          <w:tab w:val="left" w:pos="567"/>
          <w:tab w:val="left" w:pos="992"/>
        </w:tabs>
        <w:spacing w:after="0" w:line="240" w:lineRule="auto"/>
        <w:ind w:left="992"/>
        <w:jc w:val="center"/>
        <w:rPr>
          <w:rFonts w:ascii="Tahoma" w:hAnsi="Tahoma" w:cs="Tahoma"/>
          <w:b/>
        </w:rPr>
      </w:pPr>
      <w:r w:rsidRPr="00FC3FCF">
        <w:rPr>
          <w:rFonts w:ascii="Tahoma" w:hAnsi="Tahoma" w:cs="Tahoma"/>
          <w:noProof/>
        </w:rPr>
        <w:drawing>
          <wp:inline distT="0" distB="0" distL="0" distR="0" wp14:anchorId="4BE8A8C3" wp14:editId="379F2E29">
            <wp:extent cx="104775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47750" cy="1181100"/>
                    </a:xfrm>
                    <a:prstGeom prst="rect">
                      <a:avLst/>
                    </a:prstGeom>
                  </pic:spPr>
                </pic:pic>
              </a:graphicData>
            </a:graphic>
          </wp:inline>
        </w:drawing>
      </w:r>
    </w:p>
    <w:p w14:paraId="2F74847D"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62" w:name="BMN_CHOICE_A39"/>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 xml:space="preserve">điểm </w:t>
      </w:r>
      <w:r w:rsidR="000C47FD" w:rsidRPr="00FC3FCF">
        <w:rPr>
          <w:rFonts w:ascii="Tahoma" w:hAnsi="Tahoma" w:cs="Tahoma"/>
          <w:position w:val="-10"/>
          <w:sz w:val="22"/>
          <w:szCs w:val="22"/>
        </w:rPr>
        <w:object w:dxaOrig="240" w:dyaOrig="320" w14:anchorId="70BAB541">
          <v:shape id="_x0000_i1033" type="#_x0000_t75" style="width:12pt;height:15.5pt" o:ole="">
            <v:imagedata r:id="rId28" o:title=""/>
          </v:shape>
          <o:OLEObject Type="Embed" ProgID="Equation.DSMT4" ShapeID="_x0000_i1033" DrawAspect="Content" ObjectID="_1711908979" r:id="rId29"/>
        </w:object>
      </w:r>
      <w:r w:rsidR="00B13ED7" w:rsidRPr="00FC3FCF">
        <w:rPr>
          <w:rFonts w:ascii="Tahoma" w:hAnsi="Tahoma" w:cs="Tahoma"/>
          <w:sz w:val="22"/>
          <w:szCs w:val="22"/>
        </w:rPr>
        <w:t>.</w:t>
      </w:r>
      <w:bookmarkStart w:id="63" w:name="BMN_CHOICE_B39"/>
      <w:bookmarkEnd w:id="62"/>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 xml:space="preserve">điểm </w:t>
      </w:r>
      <w:r w:rsidR="000C47FD" w:rsidRPr="00FC3FCF">
        <w:rPr>
          <w:rFonts w:ascii="Tahoma" w:hAnsi="Tahoma" w:cs="Tahoma"/>
          <w:position w:val="-4"/>
          <w:sz w:val="22"/>
          <w:szCs w:val="22"/>
        </w:rPr>
        <w:object w:dxaOrig="240" w:dyaOrig="260" w14:anchorId="45C88110">
          <v:shape id="_x0000_i1034" type="#_x0000_t75" style="width:12pt;height:13pt" o:ole="">
            <v:imagedata r:id="rId30" o:title=""/>
          </v:shape>
          <o:OLEObject Type="Embed" ProgID="Equation.DSMT4" ShapeID="_x0000_i1034" DrawAspect="Content" ObjectID="_1711908980" r:id="rId31"/>
        </w:object>
      </w:r>
      <w:r w:rsidR="00B13ED7" w:rsidRPr="00FC3FCF">
        <w:rPr>
          <w:rFonts w:ascii="Tahoma" w:hAnsi="Tahoma" w:cs="Tahoma"/>
          <w:sz w:val="22"/>
          <w:szCs w:val="22"/>
        </w:rPr>
        <w:t>.</w:t>
      </w:r>
      <w:bookmarkStart w:id="64" w:name="BMN_CHOICE_C39"/>
      <w:bookmarkEnd w:id="63"/>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 xml:space="preserve">điểm </w:t>
      </w:r>
      <w:r w:rsidR="000C47FD" w:rsidRPr="00FC3FCF">
        <w:rPr>
          <w:rFonts w:ascii="Tahoma" w:hAnsi="Tahoma" w:cs="Tahoma"/>
          <w:position w:val="-4"/>
          <w:sz w:val="22"/>
          <w:szCs w:val="22"/>
        </w:rPr>
        <w:object w:dxaOrig="240" w:dyaOrig="260" w14:anchorId="380C25CB">
          <v:shape id="_x0000_i1035" type="#_x0000_t75" style="width:12pt;height:13pt" o:ole="">
            <v:imagedata r:id="rId32" o:title=""/>
          </v:shape>
          <o:OLEObject Type="Embed" ProgID="Equation.DSMT4" ShapeID="_x0000_i1035" DrawAspect="Content" ObjectID="_1711908981" r:id="rId33"/>
        </w:object>
      </w:r>
      <w:r w:rsidR="00B13ED7" w:rsidRPr="00FC3FCF">
        <w:rPr>
          <w:rFonts w:ascii="Tahoma" w:hAnsi="Tahoma" w:cs="Tahoma"/>
          <w:sz w:val="22"/>
          <w:szCs w:val="22"/>
        </w:rPr>
        <w:t>.</w:t>
      </w:r>
      <w:bookmarkStart w:id="65" w:name="BMN_CHOICE_D39"/>
      <w:bookmarkEnd w:id="64"/>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0C47FD" w:rsidRPr="00FC3FCF">
        <w:rPr>
          <w:rFonts w:ascii="Tahoma" w:hAnsi="Tahoma" w:cs="Tahoma"/>
          <w:sz w:val="22"/>
          <w:szCs w:val="22"/>
        </w:rPr>
        <w:t xml:space="preserve">điểm </w:t>
      </w:r>
      <w:r w:rsidR="000C47FD" w:rsidRPr="00FC3FCF">
        <w:rPr>
          <w:rFonts w:ascii="Tahoma" w:hAnsi="Tahoma" w:cs="Tahoma"/>
          <w:position w:val="-4"/>
          <w:sz w:val="22"/>
          <w:szCs w:val="22"/>
        </w:rPr>
        <w:object w:dxaOrig="240" w:dyaOrig="260" w14:anchorId="4512B490">
          <v:shape id="_x0000_i1036" type="#_x0000_t75" style="width:12pt;height:13pt" o:ole="">
            <v:imagedata r:id="rId34" o:title=""/>
          </v:shape>
          <o:OLEObject Type="Embed" ProgID="Equation.DSMT4" ShapeID="_x0000_i1036" DrawAspect="Content" ObjectID="_1711908982" r:id="rId35"/>
        </w:object>
      </w:r>
      <w:r w:rsidR="000C47FD" w:rsidRPr="00FC3FCF">
        <w:rPr>
          <w:rFonts w:ascii="Tahoma" w:hAnsi="Tahoma" w:cs="Tahoma"/>
          <w:sz w:val="22"/>
          <w:szCs w:val="22"/>
        </w:rPr>
        <w:t xml:space="preserve"> và </w:t>
      </w:r>
      <w:r w:rsidR="000C47FD" w:rsidRPr="00FC3FCF">
        <w:rPr>
          <w:rFonts w:ascii="Tahoma" w:hAnsi="Tahoma" w:cs="Tahoma"/>
          <w:position w:val="-4"/>
          <w:sz w:val="22"/>
          <w:szCs w:val="22"/>
        </w:rPr>
        <w:object w:dxaOrig="240" w:dyaOrig="260" w14:anchorId="79A5CDA7">
          <v:shape id="_x0000_i1037" type="#_x0000_t75" style="width:12pt;height:13pt" o:ole="">
            <v:imagedata r:id="rId36" o:title=""/>
          </v:shape>
          <o:OLEObject Type="Embed" ProgID="Equation.DSMT4" ShapeID="_x0000_i1037" DrawAspect="Content" ObjectID="_1711908983" r:id="rId37"/>
        </w:object>
      </w:r>
      <w:r w:rsidR="00B13ED7" w:rsidRPr="00FC3FCF">
        <w:rPr>
          <w:rFonts w:ascii="Tahoma" w:hAnsi="Tahoma" w:cs="Tahoma"/>
          <w:sz w:val="22"/>
          <w:szCs w:val="22"/>
        </w:rPr>
        <w:t>.</w:t>
      </w:r>
      <w:bookmarkStart w:id="66" w:name="BMN_QUESTION40"/>
      <w:bookmarkEnd w:id="65"/>
      <w:bookmarkEnd w:id="66"/>
    </w:p>
    <w:p w14:paraId="240B83B5" w14:textId="77777777" w:rsidR="00A91720" w:rsidRPr="00FC3FCF" w:rsidRDefault="002F6DBB"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67" w:name="BMN_QUESTION41"/>
      <w:bookmarkStart w:id="68" w:name="BMN_QUESTION43"/>
      <w:bookmarkStart w:id="69" w:name="BMN_QUESTION44"/>
      <w:bookmarkEnd w:id="67"/>
      <w:bookmarkEnd w:id="68"/>
      <w:bookmarkEnd w:id="69"/>
      <w:r w:rsidRPr="00FC3FCF">
        <w:rPr>
          <w:rFonts w:ascii="Tahoma" w:hAnsi="Tahoma" w:cs="Tahoma"/>
        </w:rPr>
        <w:t>Khẳng định nào sau đây sai?</w:t>
      </w:r>
      <w:bookmarkStart w:id="70" w:name="BMN_CHOICE_A44"/>
    </w:p>
    <w:p w14:paraId="107F0091" w14:textId="77777777" w:rsidR="00FC3FCF" w:rsidRDefault="00FC3FCF" w:rsidP="00FC3FCF">
      <w:pPr>
        <w:tabs>
          <w:tab w:val="left" w:pos="567"/>
          <w:tab w:val="left" w:pos="992"/>
        </w:tabs>
        <w:spacing w:after="0" w:line="240" w:lineRule="auto"/>
        <w:jc w:val="both"/>
        <w:rPr>
          <w:rFonts w:ascii="Tahoma" w:hAnsi="Tahoma" w:cs="Tahoma"/>
          <w:sz w:val="22"/>
          <w:szCs w:val="22"/>
        </w:rPr>
      </w:pPr>
      <w:r>
        <w:rPr>
          <w:rFonts w:ascii="MS Gothic" w:eastAsia="MS Gothic" w:hAnsi="MS Gothic" w:cs="MS Gothic"/>
          <w:b/>
          <w:sz w:val="22"/>
          <w:szCs w:val="22"/>
        </w:rPr>
        <w:tab/>
      </w:r>
      <w:r>
        <w:rPr>
          <w:rFonts w:ascii="MS Gothic" w:eastAsia="MS Gothic" w:hAnsi="MS Gothic" w:cs="MS Gothic"/>
          <w:b/>
          <w:sz w:val="22"/>
          <w:szCs w:val="22"/>
        </w:rPr>
        <w:tab/>
      </w:r>
      <w:r w:rsidR="00091F05"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 xml:space="preserve">Góc vuông là góc có số đo bằng </w:t>
      </w:r>
      <w:r w:rsidR="00572155" w:rsidRPr="00FC3FCF">
        <w:rPr>
          <w:rFonts w:ascii="Tahoma" w:hAnsi="Tahoma" w:cs="Tahoma"/>
          <w:position w:val="-6"/>
          <w:sz w:val="22"/>
          <w:szCs w:val="22"/>
        </w:rPr>
        <w:object w:dxaOrig="360" w:dyaOrig="320" w14:anchorId="68CF7B99">
          <v:shape id="_x0000_i1038" type="#_x0000_t75" style="width:18pt;height:15.5pt" o:ole="">
            <v:imagedata r:id="rId38" o:title=""/>
          </v:shape>
          <o:OLEObject Type="Embed" ProgID="Equation.DSMT4" ShapeID="_x0000_i1038" DrawAspect="Content" ObjectID="_1711908984" r:id="rId39"/>
        </w:object>
      </w:r>
      <w:r w:rsidR="00B13ED7" w:rsidRPr="00FC3FCF">
        <w:rPr>
          <w:rFonts w:ascii="Tahoma" w:hAnsi="Tahoma" w:cs="Tahoma"/>
          <w:sz w:val="22"/>
          <w:szCs w:val="22"/>
        </w:rPr>
        <w:t>.</w:t>
      </w:r>
      <w:bookmarkStart w:id="71" w:name="BMN_CHOICE_B44"/>
      <w:bookmarkEnd w:id="70"/>
      <w:r w:rsidR="00A91720" w:rsidRPr="00FC3FCF">
        <w:rPr>
          <w:rFonts w:ascii="Tahoma" w:hAnsi="Tahoma" w:cs="Tahoma"/>
          <w:sz w:val="22"/>
          <w:szCs w:val="22"/>
        </w:rPr>
        <w:t xml:space="preserve">       </w:t>
      </w:r>
    </w:p>
    <w:p w14:paraId="2B45DFA2" w14:textId="4BBC0787" w:rsidR="00FC3FCF" w:rsidRDefault="00FC3FCF" w:rsidP="00FC3FCF">
      <w:pPr>
        <w:tabs>
          <w:tab w:val="left" w:pos="567"/>
          <w:tab w:val="left" w:pos="992"/>
        </w:tabs>
        <w:spacing w:after="0" w:line="240" w:lineRule="auto"/>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sidR="00091F05"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 xml:space="preserve">Góc có số đo lớn hơn </w:t>
      </w:r>
      <w:r w:rsidR="00572155" w:rsidRPr="00FC3FCF">
        <w:rPr>
          <w:rFonts w:ascii="Tahoma" w:hAnsi="Tahoma" w:cs="Tahoma"/>
          <w:position w:val="-6"/>
          <w:sz w:val="22"/>
          <w:szCs w:val="22"/>
        </w:rPr>
        <w:object w:dxaOrig="260" w:dyaOrig="320" w14:anchorId="7AC58734">
          <v:shape id="_x0000_i1039" type="#_x0000_t75" style="width:13pt;height:15.5pt" o:ole="">
            <v:imagedata r:id="rId40" o:title=""/>
          </v:shape>
          <o:OLEObject Type="Embed" ProgID="Equation.DSMT4" ShapeID="_x0000_i1039" DrawAspect="Content" ObjectID="_1711908985" r:id="rId41"/>
        </w:object>
      </w:r>
      <w:r w:rsidR="002F6DBB" w:rsidRPr="00FC3FCF">
        <w:rPr>
          <w:rFonts w:ascii="Tahoma" w:hAnsi="Tahoma" w:cs="Tahoma"/>
          <w:sz w:val="22"/>
          <w:szCs w:val="22"/>
        </w:rPr>
        <w:t xml:space="preserve"> và nhỏ hơn </w:t>
      </w:r>
      <w:r w:rsidR="00572155" w:rsidRPr="00FC3FCF">
        <w:rPr>
          <w:rFonts w:ascii="Tahoma" w:hAnsi="Tahoma" w:cs="Tahoma"/>
          <w:position w:val="-6"/>
          <w:sz w:val="22"/>
          <w:szCs w:val="22"/>
        </w:rPr>
        <w:object w:dxaOrig="360" w:dyaOrig="320" w14:anchorId="06E0C1F1">
          <v:shape id="_x0000_i1040" type="#_x0000_t75" style="width:18pt;height:15.5pt" o:ole="">
            <v:imagedata r:id="rId42" o:title=""/>
          </v:shape>
          <o:OLEObject Type="Embed" ProgID="Equation.DSMT4" ShapeID="_x0000_i1040" DrawAspect="Content" ObjectID="_1711908986" r:id="rId43"/>
        </w:object>
      </w:r>
      <w:r w:rsidR="002F6DBB" w:rsidRPr="00FC3FCF">
        <w:rPr>
          <w:rFonts w:ascii="Tahoma" w:hAnsi="Tahoma" w:cs="Tahoma"/>
          <w:sz w:val="22"/>
          <w:szCs w:val="22"/>
        </w:rPr>
        <w:t xml:space="preserve"> là góc nhọn</w:t>
      </w:r>
      <w:r w:rsidR="00B13ED7" w:rsidRPr="00FC3FCF">
        <w:rPr>
          <w:rFonts w:ascii="Tahoma" w:hAnsi="Tahoma" w:cs="Tahoma"/>
          <w:sz w:val="22"/>
          <w:szCs w:val="22"/>
        </w:rPr>
        <w:t>.</w:t>
      </w:r>
      <w:bookmarkStart w:id="72" w:name="BMN_CHOICE_C44"/>
      <w:bookmarkEnd w:id="71"/>
    </w:p>
    <w:p w14:paraId="5ECC8039" w14:textId="77777777" w:rsidR="00FC3FCF" w:rsidRDefault="00FC3FCF" w:rsidP="00FC3FCF">
      <w:pPr>
        <w:tabs>
          <w:tab w:val="left" w:pos="567"/>
          <w:tab w:val="left" w:pos="992"/>
        </w:tabs>
        <w:spacing w:after="0" w:line="240" w:lineRule="auto"/>
        <w:jc w:val="both"/>
        <w:rPr>
          <w:rFonts w:ascii="Tahoma" w:hAnsi="Tahoma" w:cs="Tahoma"/>
          <w:sz w:val="22"/>
          <w:szCs w:val="22"/>
        </w:rPr>
      </w:pPr>
      <w:r>
        <w:rPr>
          <w:rFonts w:ascii="Tahoma" w:hAnsi="Tahoma" w:cs="Tahoma"/>
          <w:b/>
          <w:sz w:val="22"/>
          <w:szCs w:val="22"/>
        </w:rPr>
        <w:tab/>
      </w:r>
      <w:r>
        <w:rPr>
          <w:rFonts w:ascii="Tahoma" w:hAnsi="Tahoma" w:cs="Tahoma"/>
          <w:b/>
          <w:sz w:val="22"/>
          <w:szCs w:val="22"/>
        </w:rPr>
        <w:tab/>
      </w:r>
      <w:r w:rsidR="00091F05"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 xml:space="preserve">Góc có số đo nhỏ hon </w:t>
      </w:r>
      <w:r w:rsidR="00572155" w:rsidRPr="00FC3FCF">
        <w:rPr>
          <w:rFonts w:ascii="Tahoma" w:hAnsi="Tahoma" w:cs="Tahoma"/>
          <w:position w:val="-6"/>
          <w:sz w:val="22"/>
          <w:szCs w:val="22"/>
        </w:rPr>
        <w:object w:dxaOrig="460" w:dyaOrig="320" w14:anchorId="777CEB53">
          <v:shape id="_x0000_i1041" type="#_x0000_t75" style="width:23.5pt;height:15.5pt" o:ole="">
            <v:imagedata r:id="rId44" o:title=""/>
          </v:shape>
          <o:OLEObject Type="Embed" ProgID="Equation.DSMT4" ShapeID="_x0000_i1041" DrawAspect="Content" ObjectID="_1711908987" r:id="rId45"/>
        </w:object>
      </w:r>
      <w:r w:rsidR="002F6DBB" w:rsidRPr="00FC3FCF">
        <w:rPr>
          <w:rFonts w:ascii="Tahoma" w:hAnsi="Tahoma" w:cs="Tahoma"/>
          <w:sz w:val="22"/>
          <w:szCs w:val="22"/>
        </w:rPr>
        <w:t xml:space="preserve"> là góc tù</w:t>
      </w:r>
      <w:r w:rsidR="00B13ED7" w:rsidRPr="00FC3FCF">
        <w:rPr>
          <w:rFonts w:ascii="Tahoma" w:hAnsi="Tahoma" w:cs="Tahoma"/>
          <w:sz w:val="22"/>
          <w:szCs w:val="22"/>
        </w:rPr>
        <w:t>.</w:t>
      </w:r>
      <w:bookmarkStart w:id="73" w:name="BMN_CHOICE_D44"/>
      <w:bookmarkEnd w:id="72"/>
      <w:r w:rsidR="00726E3A" w:rsidRPr="00FC3FCF">
        <w:rPr>
          <w:rFonts w:ascii="Tahoma" w:hAnsi="Tahoma" w:cs="Tahoma"/>
          <w:sz w:val="22"/>
          <w:szCs w:val="22"/>
        </w:rPr>
        <w:t xml:space="preserve">       </w:t>
      </w:r>
    </w:p>
    <w:p w14:paraId="6D9CF436" w14:textId="08BB55EE" w:rsidR="00B13ED7" w:rsidRPr="00FC3FCF" w:rsidRDefault="00FC3FCF" w:rsidP="00FC3FCF">
      <w:pPr>
        <w:tabs>
          <w:tab w:val="left" w:pos="567"/>
          <w:tab w:val="left" w:pos="992"/>
        </w:tabs>
        <w:spacing w:after="0" w:line="240" w:lineRule="auto"/>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sidR="00091F05"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 xml:space="preserve">Góc có số đo bằng </w:t>
      </w:r>
      <w:r w:rsidR="00572155" w:rsidRPr="00FC3FCF">
        <w:rPr>
          <w:rFonts w:ascii="Tahoma" w:hAnsi="Tahoma" w:cs="Tahoma"/>
          <w:position w:val="-6"/>
          <w:sz w:val="22"/>
          <w:szCs w:val="22"/>
        </w:rPr>
        <w:object w:dxaOrig="460" w:dyaOrig="320" w14:anchorId="0E5CD8E0">
          <v:shape id="_x0000_i1042" type="#_x0000_t75" style="width:23.5pt;height:15.5pt" o:ole="">
            <v:imagedata r:id="rId46" o:title=""/>
          </v:shape>
          <o:OLEObject Type="Embed" ProgID="Equation.DSMT4" ShapeID="_x0000_i1042" DrawAspect="Content" ObjectID="_1711908988" r:id="rId47"/>
        </w:object>
      </w:r>
      <w:r w:rsidR="002F6DBB" w:rsidRPr="00FC3FCF">
        <w:rPr>
          <w:rFonts w:ascii="Tahoma" w:hAnsi="Tahoma" w:cs="Tahoma"/>
          <w:sz w:val="22"/>
          <w:szCs w:val="22"/>
        </w:rPr>
        <w:t xml:space="preserve"> là góc bẹt</w:t>
      </w:r>
      <w:r w:rsidR="00B13ED7" w:rsidRPr="00FC3FCF">
        <w:rPr>
          <w:rFonts w:ascii="Tahoma" w:hAnsi="Tahoma" w:cs="Tahoma"/>
          <w:sz w:val="22"/>
          <w:szCs w:val="22"/>
        </w:rPr>
        <w:t>.</w:t>
      </w:r>
    </w:p>
    <w:p w14:paraId="3951BAD9" w14:textId="77777777" w:rsidR="00B13ED7" w:rsidRPr="00FC3FCF" w:rsidRDefault="002F6DBB"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74" w:name="BMN_QUESTION45"/>
      <w:bookmarkEnd w:id="73"/>
      <w:bookmarkEnd w:id="74"/>
      <w:r w:rsidRPr="00FC3FCF">
        <w:rPr>
          <w:rFonts w:ascii="Tahoma" w:hAnsi="Tahoma" w:cs="Tahoma"/>
        </w:rPr>
        <w:t xml:space="preserve">Cho góc </w:t>
      </w:r>
      <w:r w:rsidR="00572155" w:rsidRPr="00FC3FCF">
        <w:rPr>
          <w:rFonts w:ascii="Tahoma" w:hAnsi="Tahoma" w:cs="Tahoma"/>
          <w:position w:val="-10"/>
        </w:rPr>
        <w:object w:dxaOrig="480" w:dyaOrig="320" w14:anchorId="1AF8B775">
          <v:shape id="_x0000_i1043" type="#_x0000_t75" style="width:24pt;height:15.5pt" o:ole="">
            <v:imagedata r:id="rId48" o:title=""/>
          </v:shape>
          <o:OLEObject Type="Embed" ProgID="Equation.DSMT4" ShapeID="_x0000_i1043" DrawAspect="Content" ObjectID="_1711908989" r:id="rId49"/>
        </w:object>
      </w:r>
      <w:r w:rsidRPr="00FC3FCF">
        <w:rPr>
          <w:rFonts w:ascii="Tahoma" w:hAnsi="Tahoma" w:cs="Tahoma"/>
        </w:rPr>
        <w:t xml:space="preserve"> bằng 100 độ. Góc </w:t>
      </w:r>
      <w:r w:rsidR="00572155" w:rsidRPr="00FC3FCF">
        <w:rPr>
          <w:rFonts w:ascii="Tahoma" w:hAnsi="Tahoma" w:cs="Tahoma"/>
          <w:position w:val="-10"/>
        </w:rPr>
        <w:object w:dxaOrig="480" w:dyaOrig="320" w14:anchorId="52A2D22E">
          <v:shape id="_x0000_i1044" type="#_x0000_t75" style="width:24pt;height:15.5pt" o:ole="">
            <v:imagedata r:id="rId50" o:title=""/>
          </v:shape>
          <o:OLEObject Type="Embed" ProgID="Equation.DSMT4" ShapeID="_x0000_i1044" DrawAspect="Content" ObjectID="_1711908990" r:id="rId51"/>
        </w:object>
      </w:r>
      <w:r w:rsidRPr="00FC3FCF">
        <w:rPr>
          <w:rFonts w:ascii="Tahoma" w:hAnsi="Tahoma" w:cs="Tahoma"/>
        </w:rPr>
        <w:t xml:space="preserve"> là góc</w:t>
      </w:r>
    </w:p>
    <w:p w14:paraId="0F79DACC" w14:textId="77777777" w:rsidR="00B13ED7" w:rsidRPr="00FC3FCF" w:rsidRDefault="00091F05" w:rsidP="00FC3FCF">
      <w:pPr>
        <w:tabs>
          <w:tab w:val="left" w:pos="567"/>
          <w:tab w:val="left" w:pos="992"/>
          <w:tab w:val="left" w:pos="3402"/>
          <w:tab w:val="left" w:pos="5669"/>
          <w:tab w:val="left" w:pos="7937"/>
        </w:tabs>
        <w:spacing w:after="0" w:line="240" w:lineRule="auto"/>
        <w:ind w:left="992"/>
        <w:jc w:val="both"/>
        <w:rPr>
          <w:rFonts w:ascii="Tahoma" w:hAnsi="Tahoma" w:cs="Tahoma"/>
          <w:sz w:val="22"/>
          <w:szCs w:val="22"/>
        </w:rPr>
      </w:pPr>
      <w:bookmarkStart w:id="75" w:name="BMN_CHOICE_A45"/>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nhọn</w:t>
      </w:r>
      <w:r w:rsidR="00B13ED7" w:rsidRPr="00FC3FCF">
        <w:rPr>
          <w:rFonts w:ascii="Tahoma" w:hAnsi="Tahoma" w:cs="Tahoma"/>
          <w:sz w:val="22"/>
          <w:szCs w:val="22"/>
        </w:rPr>
        <w:t>.</w:t>
      </w:r>
      <w:bookmarkStart w:id="76" w:name="BMN_CHOICE_B45"/>
      <w:bookmarkEnd w:id="75"/>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vuông</w:t>
      </w:r>
      <w:r w:rsidR="00B13ED7" w:rsidRPr="00FC3FCF">
        <w:rPr>
          <w:rFonts w:ascii="Tahoma" w:hAnsi="Tahoma" w:cs="Tahoma"/>
          <w:sz w:val="22"/>
          <w:szCs w:val="22"/>
        </w:rPr>
        <w:t>.</w:t>
      </w:r>
      <w:bookmarkStart w:id="77" w:name="BMN_CHOICE_C45"/>
      <w:bookmarkEnd w:id="76"/>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tù</w:t>
      </w:r>
      <w:r w:rsidR="00B13ED7" w:rsidRPr="00FC3FCF">
        <w:rPr>
          <w:rFonts w:ascii="Tahoma" w:hAnsi="Tahoma" w:cs="Tahoma"/>
          <w:sz w:val="22"/>
          <w:szCs w:val="22"/>
        </w:rPr>
        <w:t>.</w:t>
      </w:r>
      <w:bookmarkStart w:id="78" w:name="BMN_CHOICE_D45"/>
      <w:bookmarkEnd w:id="77"/>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bẹt</w:t>
      </w:r>
      <w:r w:rsidR="00B13ED7" w:rsidRPr="00FC3FCF">
        <w:rPr>
          <w:rFonts w:ascii="Tahoma" w:hAnsi="Tahoma" w:cs="Tahoma"/>
          <w:sz w:val="22"/>
          <w:szCs w:val="22"/>
        </w:rPr>
        <w:t>.</w:t>
      </w:r>
    </w:p>
    <w:p w14:paraId="50CB6DEB" w14:textId="77777777" w:rsidR="00B13ED7" w:rsidRPr="00FC3FCF" w:rsidRDefault="002F6DBB" w:rsidP="00FC3FCF">
      <w:pPr>
        <w:pStyle w:val="ListParagraph"/>
        <w:numPr>
          <w:ilvl w:val="0"/>
          <w:numId w:val="6"/>
        </w:numPr>
        <w:tabs>
          <w:tab w:val="left" w:pos="567"/>
          <w:tab w:val="left" w:pos="992"/>
        </w:tabs>
        <w:spacing w:after="0" w:line="240" w:lineRule="auto"/>
        <w:ind w:left="992"/>
        <w:jc w:val="both"/>
        <w:rPr>
          <w:rFonts w:ascii="Tahoma" w:hAnsi="Tahoma" w:cs="Tahoma"/>
          <w:b/>
        </w:rPr>
      </w:pPr>
      <w:bookmarkStart w:id="79" w:name="BMN_QUESTION46"/>
      <w:bookmarkEnd w:id="78"/>
      <w:bookmarkEnd w:id="79"/>
      <w:r w:rsidRPr="00FC3FCF">
        <w:rPr>
          <w:rFonts w:ascii="Tahoma" w:hAnsi="Tahoma" w:cs="Tahoma"/>
        </w:rPr>
        <w:t>Khẳng định nào sau đây sai?</w:t>
      </w:r>
    </w:p>
    <w:p w14:paraId="2744B7D9" w14:textId="77777777" w:rsidR="00B13ED7" w:rsidRPr="00FC3FCF" w:rsidRDefault="00091F05" w:rsidP="00FC3FCF">
      <w:pPr>
        <w:tabs>
          <w:tab w:val="left" w:pos="567"/>
          <w:tab w:val="left" w:pos="992"/>
          <w:tab w:val="left" w:pos="5669"/>
        </w:tabs>
        <w:spacing w:after="0" w:line="240" w:lineRule="auto"/>
        <w:ind w:left="992"/>
        <w:jc w:val="both"/>
        <w:rPr>
          <w:rFonts w:ascii="Tahoma" w:hAnsi="Tahoma" w:cs="Tahoma"/>
          <w:sz w:val="22"/>
          <w:szCs w:val="22"/>
        </w:rPr>
      </w:pPr>
      <w:bookmarkStart w:id="80" w:name="BMN_CHOICE_A46"/>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nhọn nhỏ hơn góc vuông</w:t>
      </w:r>
      <w:r w:rsidR="00B13ED7" w:rsidRPr="00FC3FCF">
        <w:rPr>
          <w:rFonts w:ascii="Tahoma" w:hAnsi="Tahoma" w:cs="Tahoma"/>
          <w:sz w:val="22"/>
          <w:szCs w:val="22"/>
        </w:rPr>
        <w:t>.</w:t>
      </w:r>
      <w:bookmarkStart w:id="81" w:name="BMN_CHOICE_B46"/>
      <w:bookmarkEnd w:id="80"/>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tù lớn hơn góc nhọn</w:t>
      </w:r>
      <w:r w:rsidR="00B13ED7" w:rsidRPr="00FC3FCF">
        <w:rPr>
          <w:rFonts w:ascii="Tahoma" w:hAnsi="Tahoma" w:cs="Tahoma"/>
          <w:sz w:val="22"/>
          <w:szCs w:val="22"/>
        </w:rPr>
        <w:t>.</w:t>
      </w:r>
    </w:p>
    <w:p w14:paraId="124DD3C1" w14:textId="77777777" w:rsidR="00B13ED7" w:rsidRPr="00FC3FCF" w:rsidRDefault="00091F05" w:rsidP="00FC3FCF">
      <w:pPr>
        <w:tabs>
          <w:tab w:val="left" w:pos="567"/>
          <w:tab w:val="left" w:pos="992"/>
          <w:tab w:val="left" w:pos="5669"/>
        </w:tabs>
        <w:spacing w:after="0" w:line="240" w:lineRule="auto"/>
        <w:ind w:left="992"/>
        <w:jc w:val="both"/>
        <w:rPr>
          <w:rFonts w:ascii="Tahoma" w:hAnsi="Tahoma" w:cs="Tahoma"/>
          <w:sz w:val="22"/>
          <w:szCs w:val="22"/>
        </w:rPr>
      </w:pPr>
      <w:bookmarkStart w:id="82" w:name="BMN_CHOICE_C46"/>
      <w:bookmarkEnd w:id="81"/>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tù nhỏ hơn góc bẹt</w:t>
      </w:r>
      <w:r w:rsidR="00B13ED7" w:rsidRPr="00FC3FCF">
        <w:rPr>
          <w:rFonts w:ascii="Tahoma" w:hAnsi="Tahoma" w:cs="Tahoma"/>
          <w:sz w:val="22"/>
          <w:szCs w:val="22"/>
        </w:rPr>
        <w:t>.</w:t>
      </w:r>
      <w:bookmarkStart w:id="83" w:name="BMN_CHOICE_D46"/>
      <w:bookmarkEnd w:id="82"/>
      <w:r w:rsidR="00B13ED7" w:rsidRPr="00FC3FCF">
        <w:rPr>
          <w:rFonts w:ascii="Tahoma" w:hAnsi="Tahoma" w:cs="Tahoma"/>
          <w:sz w:val="22"/>
          <w:szCs w:val="22"/>
        </w:rPr>
        <w:tab/>
      </w:r>
      <w:r w:rsidRPr="00FC3FCF">
        <w:rPr>
          <w:rFonts w:ascii="MS Gothic" w:eastAsia="MS Gothic" w:hAnsi="MS Gothic" w:cs="MS Gothic" w:hint="eastAsia"/>
          <w:b/>
          <w:sz w:val="22"/>
          <w:szCs w:val="22"/>
        </w:rPr>
        <w:t>Ⓓ</w:t>
      </w:r>
      <w:r w:rsidR="00B13ED7" w:rsidRPr="00FC3FCF">
        <w:rPr>
          <w:rFonts w:ascii="Tahoma" w:hAnsi="Tahoma" w:cs="Tahoma"/>
          <w:b/>
          <w:sz w:val="22"/>
          <w:szCs w:val="22"/>
        </w:rPr>
        <w:t xml:space="preserve"> </w:t>
      </w:r>
      <w:r w:rsidR="002F6DBB" w:rsidRPr="00FC3FCF">
        <w:rPr>
          <w:rFonts w:ascii="Tahoma" w:hAnsi="Tahoma" w:cs="Tahoma"/>
          <w:sz w:val="22"/>
          <w:szCs w:val="22"/>
        </w:rPr>
        <w:t>Góc vuông là góc lớn nhất</w:t>
      </w:r>
      <w:r w:rsidR="00B13ED7" w:rsidRPr="00FC3FCF">
        <w:rPr>
          <w:rFonts w:ascii="Tahoma" w:hAnsi="Tahoma" w:cs="Tahoma"/>
          <w:sz w:val="22"/>
          <w:szCs w:val="22"/>
        </w:rPr>
        <w:t>.</w:t>
      </w:r>
    </w:p>
    <w:p w14:paraId="4FA9D84D" w14:textId="77777777" w:rsidR="00A11F12" w:rsidRDefault="00A11F12" w:rsidP="00FC3FCF">
      <w:pPr>
        <w:tabs>
          <w:tab w:val="left" w:pos="567"/>
        </w:tabs>
        <w:spacing w:after="0" w:line="240" w:lineRule="auto"/>
        <w:jc w:val="both"/>
        <w:rPr>
          <w:rFonts w:ascii="Tahoma" w:hAnsi="Tahoma" w:cs="Tahoma"/>
          <w:b/>
          <w:sz w:val="22"/>
          <w:szCs w:val="22"/>
        </w:rPr>
      </w:pPr>
      <w:bookmarkStart w:id="84" w:name="BMN_QUESTION47"/>
      <w:bookmarkStart w:id="85" w:name="BMN_QUESTION48"/>
      <w:bookmarkStart w:id="86" w:name="BMN_QUESTION49"/>
      <w:bookmarkStart w:id="87" w:name="BMN_QUESTION55"/>
      <w:bookmarkStart w:id="88" w:name="BMN_QUESTION56"/>
      <w:bookmarkEnd w:id="83"/>
      <w:bookmarkEnd w:id="84"/>
      <w:bookmarkEnd w:id="85"/>
      <w:bookmarkEnd w:id="86"/>
      <w:bookmarkEnd w:id="87"/>
      <w:bookmarkEnd w:id="88"/>
    </w:p>
    <w:p w14:paraId="4EC1575F" w14:textId="575E171F" w:rsidR="00B13ED7" w:rsidRPr="00FC3FCF" w:rsidRDefault="008F2E30" w:rsidP="00FC3FCF">
      <w:pPr>
        <w:tabs>
          <w:tab w:val="left" w:pos="567"/>
        </w:tabs>
        <w:spacing w:after="0" w:line="240" w:lineRule="auto"/>
        <w:jc w:val="both"/>
        <w:rPr>
          <w:rFonts w:ascii="Tahoma" w:hAnsi="Tahoma" w:cs="Tahoma"/>
          <w:b/>
          <w:sz w:val="22"/>
          <w:szCs w:val="22"/>
        </w:rPr>
      </w:pPr>
      <w:r w:rsidRPr="00FC3FCF">
        <w:rPr>
          <w:rFonts w:ascii="Tahoma" w:hAnsi="Tahoma" w:cs="Tahoma"/>
          <w:b/>
          <w:sz w:val="22"/>
          <w:szCs w:val="22"/>
        </w:rPr>
        <w:t>Bài tập tự luận</w:t>
      </w:r>
    </w:p>
    <w:p w14:paraId="6A41C38E" w14:textId="3D805AAE" w:rsidR="008F2E30" w:rsidRPr="00FC3FCF" w:rsidRDefault="008F2E30" w:rsidP="00FC3FCF">
      <w:pPr>
        <w:tabs>
          <w:tab w:val="left" w:pos="567"/>
        </w:tabs>
        <w:spacing w:after="0" w:line="240" w:lineRule="auto"/>
        <w:jc w:val="both"/>
        <w:rPr>
          <w:rFonts w:ascii="Tahoma" w:hAnsi="Tahoma" w:cs="Tahoma"/>
          <w:b/>
          <w:sz w:val="22"/>
          <w:szCs w:val="22"/>
        </w:rPr>
      </w:pPr>
      <w:r w:rsidRPr="00FC3FCF">
        <w:rPr>
          <w:rFonts w:ascii="Tahoma" w:hAnsi="Tahoma" w:cs="Tahoma"/>
          <w:b/>
          <w:sz w:val="22"/>
          <w:szCs w:val="22"/>
        </w:rPr>
        <w:t>Dạng 1: Thực hiện phép tính</w:t>
      </w:r>
      <w:r w:rsidR="00D65811" w:rsidRPr="00FC3FCF">
        <w:rPr>
          <w:rFonts w:ascii="Tahoma" w:hAnsi="Tahoma" w:cs="Tahoma"/>
          <w:b/>
          <w:sz w:val="22"/>
          <w:szCs w:val="22"/>
        </w:rPr>
        <w:t xml:space="preserve"> </w:t>
      </w:r>
      <w:r w:rsidR="00D65811" w:rsidRPr="00FC3FCF">
        <w:rPr>
          <w:rFonts w:ascii="Tahoma" w:hAnsi="Tahoma" w:cs="Tahoma"/>
          <w:sz w:val="22"/>
          <w:szCs w:val="22"/>
        </w:rPr>
        <w:t>(Tính họp lý nếu có thể)</w:t>
      </w:r>
    </w:p>
    <w:p w14:paraId="59A8699A" w14:textId="77777777" w:rsidR="00FC3FCF" w:rsidRDefault="00286A22" w:rsidP="00FC3FCF">
      <w:pPr>
        <w:tabs>
          <w:tab w:val="left" w:pos="567"/>
        </w:tabs>
        <w:spacing w:after="0" w:line="240" w:lineRule="auto"/>
        <w:ind w:left="567"/>
        <w:rPr>
          <w:rFonts w:ascii="Tahoma" w:hAnsi="Tahoma" w:cs="Tahoma"/>
          <w:sz w:val="22"/>
          <w:szCs w:val="22"/>
        </w:rPr>
      </w:pPr>
      <w:r w:rsidRPr="00FC3FCF">
        <w:rPr>
          <w:rFonts w:ascii="Tahoma" w:hAnsi="Tahoma" w:cs="Tahoma"/>
          <w:sz w:val="22"/>
          <w:szCs w:val="22"/>
        </w:rPr>
        <w:t xml:space="preserve">a) </w:t>
      </w:r>
      <m:oMath>
        <m:f>
          <m:fPr>
            <m:ctrlPr>
              <w:rPr>
                <w:rFonts w:ascii="Cambria Math" w:hAnsi="Cambria Math" w:cs="Tahoma"/>
                <w:sz w:val="22"/>
                <w:szCs w:val="22"/>
              </w:rPr>
            </m:ctrlPr>
          </m:fPr>
          <m:num>
            <m:r>
              <m:rPr>
                <m:sty m:val="p"/>
              </m:rPr>
              <w:rPr>
                <w:rFonts w:ascii="Cambria Math" w:hAnsi="Cambria Math" w:cs="Tahoma"/>
                <w:sz w:val="22"/>
                <w:szCs w:val="22"/>
              </w:rPr>
              <m:t>7</m:t>
            </m:r>
          </m:num>
          <m:den>
            <m:r>
              <m:rPr>
                <m:sty m:val="p"/>
              </m:rPr>
              <w:rPr>
                <w:rFonts w:ascii="Cambria Math" w:hAnsi="Cambria Math" w:cs="Tahoma"/>
                <w:sz w:val="22"/>
                <w:szCs w:val="22"/>
              </w:rPr>
              <m:t>30</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-12</m:t>
            </m:r>
          </m:num>
          <m:den>
            <m:r>
              <m:rPr>
                <m:sty m:val="p"/>
              </m:rPr>
              <w:rPr>
                <w:rFonts w:ascii="Cambria Math" w:hAnsi="Cambria Math" w:cs="Tahoma"/>
                <w:sz w:val="22"/>
                <w:szCs w:val="22"/>
              </w:rPr>
              <m:t>37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23</m:t>
            </m:r>
          </m:num>
          <m:den>
            <m:r>
              <m:rPr>
                <m:sty m:val="p"/>
              </m:rPr>
              <w:rPr>
                <w:rFonts w:ascii="Cambria Math" w:hAnsi="Cambria Math" w:cs="Tahoma"/>
                <w:sz w:val="22"/>
                <w:szCs w:val="22"/>
              </w:rPr>
              <m:t>30</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-25</m:t>
            </m:r>
          </m:num>
          <m:den>
            <m:r>
              <m:rPr>
                <m:sty m:val="p"/>
              </m:rPr>
              <w:rPr>
                <w:rFonts w:ascii="Cambria Math" w:hAnsi="Cambria Math" w:cs="Tahoma"/>
                <w:sz w:val="22"/>
                <w:szCs w:val="22"/>
              </w:rPr>
              <m:t>37</m:t>
            </m:r>
          </m:den>
        </m:f>
      </m:oMath>
      <w:r w:rsidR="00D86BF5" w:rsidRPr="00FC3FCF">
        <w:rPr>
          <w:rFonts w:ascii="Tahoma" w:hAnsi="Tahoma" w:cs="Tahoma"/>
          <w:sz w:val="22"/>
          <w:szCs w:val="22"/>
        </w:rPr>
        <w:t xml:space="preserve">                        </w:t>
      </w:r>
      <w:r w:rsidR="00FC3FCF">
        <w:rPr>
          <w:rFonts w:ascii="Tahoma" w:hAnsi="Tahoma" w:cs="Tahoma"/>
          <w:sz w:val="22"/>
          <w:szCs w:val="22"/>
        </w:rPr>
        <w:tab/>
      </w:r>
      <w:r w:rsidR="00FC3FCF">
        <w:rPr>
          <w:rFonts w:ascii="Tahoma" w:hAnsi="Tahoma" w:cs="Tahoma"/>
          <w:sz w:val="22"/>
          <w:szCs w:val="22"/>
        </w:rPr>
        <w:tab/>
      </w:r>
      <w:r w:rsidR="00FC3FCF">
        <w:rPr>
          <w:rFonts w:ascii="Tahoma" w:hAnsi="Tahoma" w:cs="Tahoma"/>
          <w:sz w:val="22"/>
          <w:szCs w:val="22"/>
        </w:rPr>
        <w:tab/>
      </w:r>
      <w:r w:rsidRPr="00FC3FCF">
        <w:rPr>
          <w:rFonts w:ascii="Tahoma" w:hAnsi="Tahoma" w:cs="Tahoma"/>
          <w:sz w:val="22"/>
          <w:szCs w:val="22"/>
        </w:rPr>
        <w:t xml:space="preserve">b) </w:t>
      </w:r>
      <m:oMath>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13</m:t>
            </m:r>
          </m:num>
          <m:den>
            <m:r>
              <m:rPr>
                <m:sty m:val="p"/>
              </m:rPr>
              <w:rPr>
                <w:rFonts w:ascii="Cambria Math" w:hAnsi="Cambria Math" w:cs="Tahoma"/>
                <w:sz w:val="22"/>
                <w:szCs w:val="22"/>
              </w:rPr>
              <m:t>19</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4</m:t>
            </m:r>
          </m:num>
          <m:den>
            <m:r>
              <m:rPr>
                <m:sty m:val="p"/>
              </m:rPr>
              <w:rPr>
                <w:rFonts w:ascii="Cambria Math" w:hAnsi="Cambria Math" w:cs="Tahoma"/>
                <w:sz w:val="22"/>
                <w:szCs w:val="22"/>
              </w:rPr>
              <m:t>9</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6</m:t>
            </m:r>
          </m:num>
          <m:den>
            <m:r>
              <m:rPr>
                <m:sty m:val="p"/>
              </m:rPr>
              <w:rPr>
                <w:rFonts w:ascii="Cambria Math" w:hAnsi="Cambria Math" w:cs="Tahoma"/>
                <w:sz w:val="22"/>
                <w:szCs w:val="22"/>
              </w:rPr>
              <m:t>19</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18</m:t>
            </m:r>
          </m:den>
        </m:f>
      </m:oMath>
      <w:r w:rsidR="00FA033A" w:rsidRPr="00FC3FCF">
        <w:rPr>
          <w:rFonts w:ascii="Tahoma" w:hAnsi="Tahoma" w:cs="Tahoma"/>
          <w:sz w:val="22"/>
          <w:szCs w:val="22"/>
        </w:rPr>
        <w:t xml:space="preserve">                   </w:t>
      </w:r>
    </w:p>
    <w:p w14:paraId="2D2801AE" w14:textId="77777777" w:rsidR="00FC3FCF" w:rsidRDefault="00FA033A" w:rsidP="00FC3FCF">
      <w:pPr>
        <w:tabs>
          <w:tab w:val="left" w:pos="567"/>
        </w:tabs>
        <w:spacing w:after="0" w:line="240" w:lineRule="auto"/>
        <w:ind w:left="567"/>
        <w:rPr>
          <w:rFonts w:ascii="Tahoma" w:eastAsiaTheme="minorEastAsia" w:hAnsi="Tahoma" w:cs="Tahoma"/>
          <w:sz w:val="22"/>
          <w:szCs w:val="22"/>
        </w:rPr>
      </w:pPr>
      <w:r w:rsidRPr="00FC3FCF">
        <w:rPr>
          <w:rFonts w:ascii="Tahoma" w:hAnsi="Tahoma" w:cs="Tahoma"/>
          <w:sz w:val="22"/>
          <w:szCs w:val="22"/>
        </w:rPr>
        <w:t>c</w:t>
      </w:r>
      <w:r w:rsidR="00286A22"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11</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11</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14</m:t>
            </m:r>
          </m:num>
          <m:den>
            <m:r>
              <m:rPr>
                <m:sty m:val="p"/>
              </m:rPr>
              <w:rPr>
                <w:rFonts w:ascii="Cambria Math" w:hAnsi="Cambria Math" w:cs="Tahoma"/>
                <w:sz w:val="22"/>
                <w:szCs w:val="22"/>
              </w:rPr>
              <m:t>11</m:t>
            </m:r>
          </m:den>
        </m:f>
      </m:oMath>
      <w:r w:rsidRPr="00FC3FCF">
        <w:rPr>
          <w:rFonts w:ascii="Tahoma" w:hAnsi="Tahoma" w:cs="Tahoma"/>
          <w:sz w:val="22"/>
          <w:szCs w:val="22"/>
        </w:rPr>
        <w:t xml:space="preserve">                       </w:t>
      </w:r>
      <w:r w:rsidR="00FC3FCF">
        <w:rPr>
          <w:rFonts w:ascii="Tahoma" w:hAnsi="Tahoma" w:cs="Tahoma"/>
          <w:sz w:val="22"/>
          <w:szCs w:val="22"/>
        </w:rPr>
        <w:tab/>
      </w:r>
      <w:r w:rsidR="00FC3FCF">
        <w:rPr>
          <w:rFonts w:ascii="Tahoma" w:hAnsi="Tahoma" w:cs="Tahoma"/>
          <w:sz w:val="22"/>
          <w:szCs w:val="22"/>
        </w:rPr>
        <w:tab/>
      </w:r>
      <w:r w:rsidR="00FC3FCF">
        <w:rPr>
          <w:rFonts w:ascii="Tahoma" w:hAnsi="Tahoma" w:cs="Tahoma"/>
          <w:sz w:val="22"/>
          <w:szCs w:val="22"/>
        </w:rPr>
        <w:tab/>
      </w:r>
      <w:r w:rsidR="009E130E" w:rsidRPr="00FC3FCF">
        <w:rPr>
          <w:rFonts w:ascii="Tahoma" w:hAnsi="Tahoma" w:cs="Tahoma"/>
          <w:sz w:val="22"/>
          <w:szCs w:val="22"/>
        </w:rPr>
        <w:t>d</w:t>
      </w:r>
      <w:r w:rsidR="00286A22"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13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10</m:t>
            </m:r>
          </m:num>
          <m:den>
            <m:r>
              <m:rPr>
                <m:sty m:val="p"/>
              </m:rPr>
              <w:rPr>
                <w:rFonts w:ascii="Cambria Math" w:hAnsi="Cambria Math" w:cs="Tahoma"/>
                <w:sz w:val="22"/>
                <w:szCs w:val="22"/>
              </w:rPr>
              <m:t>13</m:t>
            </m:r>
          </m:den>
        </m:f>
        <m:r>
          <m:rPr>
            <m:sty m:val="p"/>
          </m:rPr>
          <w:rPr>
            <w:rFonts w:ascii="Cambria Math" w:hAnsi="Cambria Math" w:cs="Tahoma"/>
            <w:sz w:val="22"/>
            <w:szCs w:val="22"/>
          </w:rPr>
          <m:t>+1</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7</m:t>
            </m:r>
          </m:den>
        </m:f>
        <m:r>
          <w:rPr>
            <w:rFonts w:ascii="Cambria Math" w:hAnsi="Cambria Math" w:cs="Tahoma"/>
            <w:sz w:val="22"/>
            <w:szCs w:val="22"/>
          </w:rPr>
          <m:t xml:space="preserve"> </m:t>
        </m:r>
      </m:oMath>
      <w:r w:rsidR="009E130E" w:rsidRPr="00FC3FCF">
        <w:rPr>
          <w:rFonts w:ascii="Tahoma" w:eastAsiaTheme="minorEastAsia" w:hAnsi="Tahoma" w:cs="Tahoma"/>
          <w:sz w:val="22"/>
          <w:szCs w:val="22"/>
        </w:rPr>
        <w:t xml:space="preserve">                      </w:t>
      </w:r>
    </w:p>
    <w:p w14:paraId="77F81BF0" w14:textId="5897932D" w:rsidR="00142532" w:rsidRPr="00FC3FCF" w:rsidRDefault="009E130E" w:rsidP="00FC3FCF">
      <w:pPr>
        <w:tabs>
          <w:tab w:val="left" w:pos="567"/>
        </w:tabs>
        <w:spacing w:after="0" w:line="240" w:lineRule="auto"/>
        <w:ind w:left="567"/>
        <w:rPr>
          <w:rFonts w:ascii="Tahoma" w:eastAsiaTheme="minorEastAsia" w:hAnsi="Tahoma" w:cs="Tahoma"/>
          <w:sz w:val="22"/>
          <w:szCs w:val="22"/>
        </w:rPr>
      </w:pPr>
      <w:r w:rsidRPr="00FC3FCF">
        <w:rPr>
          <w:rFonts w:ascii="Tahoma" w:eastAsiaTheme="minorEastAsia" w:hAnsi="Tahoma" w:cs="Tahoma"/>
          <w:sz w:val="22"/>
          <w:szCs w:val="22"/>
        </w:rPr>
        <w:t>e</w:t>
      </w:r>
      <w:r w:rsidR="00286A22"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7</m:t>
            </m:r>
          </m:num>
          <m:den>
            <m:r>
              <m:rPr>
                <m:sty m:val="p"/>
              </m:rPr>
              <w:rPr>
                <w:rFonts w:ascii="Cambria Math" w:hAnsi="Cambria Math" w:cs="Tahoma"/>
                <w:sz w:val="22"/>
                <w:szCs w:val="22"/>
              </w:rPr>
              <m:t>4</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29</m:t>
            </m:r>
          </m:num>
          <m:den>
            <m:r>
              <m:rPr>
                <m:sty m:val="p"/>
              </m:rPr>
              <w:rPr>
                <w:rFonts w:ascii="Cambria Math" w:hAnsi="Cambria Math" w:cs="Tahoma"/>
                <w:sz w:val="22"/>
                <w:szCs w:val="22"/>
              </w:rPr>
              <m:t>5</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7</m:t>
            </m:r>
          </m:num>
          <m:den>
            <m:r>
              <m:rPr>
                <m:sty m:val="p"/>
              </m:rPr>
              <w:rPr>
                <w:rFonts w:ascii="Cambria Math" w:hAnsi="Cambria Math" w:cs="Tahoma"/>
                <w:sz w:val="22"/>
                <w:szCs w:val="22"/>
              </w:rPr>
              <m:t>5</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9</m:t>
            </m:r>
          </m:num>
          <m:den>
            <m:r>
              <m:rPr>
                <m:sty m:val="p"/>
              </m:rPr>
              <w:rPr>
                <w:rFonts w:ascii="Cambria Math" w:hAnsi="Cambria Math" w:cs="Tahoma"/>
                <w:sz w:val="22"/>
                <w:szCs w:val="22"/>
              </w:rPr>
              <m:t>4</m:t>
            </m:r>
          </m:den>
        </m:f>
        <m:r>
          <m:rPr>
            <m:sty m:val="p"/>
          </m:rPr>
          <w:rPr>
            <w:rFonts w:ascii="Cambria Math" w:hAnsi="Cambria Math" w:cs="Tahoma"/>
            <w:sz w:val="22"/>
            <w:szCs w:val="22"/>
          </w:rPr>
          <m:t>+3</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13</m:t>
            </m:r>
          </m:den>
        </m:f>
      </m:oMath>
      <w:r w:rsidR="00286A22" w:rsidRPr="00FC3FCF">
        <w:rPr>
          <w:rFonts w:ascii="Tahoma" w:hAnsi="Tahoma" w:cs="Tahoma"/>
          <w:sz w:val="22"/>
          <w:szCs w:val="22"/>
        </w:rPr>
        <w:t>.</w:t>
      </w:r>
      <w:r w:rsidR="00445727" w:rsidRPr="00FC3FCF">
        <w:rPr>
          <w:rFonts w:ascii="Tahoma" w:hAnsi="Tahoma" w:cs="Tahoma"/>
          <w:sz w:val="22"/>
          <w:szCs w:val="22"/>
        </w:rPr>
        <w:t xml:space="preserve">                </w:t>
      </w:r>
      <w:r w:rsidR="00FC3FCF">
        <w:rPr>
          <w:rFonts w:ascii="Tahoma" w:hAnsi="Tahoma" w:cs="Tahoma"/>
          <w:sz w:val="22"/>
          <w:szCs w:val="22"/>
        </w:rPr>
        <w:tab/>
      </w:r>
      <w:r w:rsidR="00FC3FCF">
        <w:rPr>
          <w:rFonts w:ascii="Tahoma" w:hAnsi="Tahoma" w:cs="Tahoma"/>
          <w:sz w:val="22"/>
          <w:szCs w:val="22"/>
        </w:rPr>
        <w:tab/>
      </w:r>
      <w:r w:rsidR="00FC3FCF">
        <w:rPr>
          <w:rFonts w:ascii="Tahoma" w:hAnsi="Tahoma" w:cs="Tahoma"/>
          <w:sz w:val="22"/>
          <w:szCs w:val="22"/>
        </w:rPr>
        <w:tab/>
      </w:r>
      <w:r w:rsidRPr="00FC3FCF">
        <w:rPr>
          <w:rFonts w:ascii="Tahoma" w:hAnsi="Tahoma" w:cs="Tahoma"/>
          <w:sz w:val="22"/>
          <w:szCs w:val="22"/>
        </w:rPr>
        <w:t>f</w:t>
      </w:r>
      <w:r w:rsidR="00445727" w:rsidRPr="00FC3FCF">
        <w:rPr>
          <w:rFonts w:ascii="Tahoma" w:hAnsi="Tahoma" w:cs="Tahoma"/>
          <w:sz w:val="22"/>
          <w:szCs w:val="22"/>
        </w:rPr>
        <w:t xml:space="preserve">) </w:t>
      </w:r>
      <m:oMath>
        <m:r>
          <m:rPr>
            <m:sty m:val="p"/>
          </m:rPr>
          <w:rPr>
            <w:rFonts w:ascii="Cambria Math" w:hAnsi="Cambria Math" w:cs="Tahoma"/>
            <w:sz w:val="22"/>
            <w:szCs w:val="22"/>
          </w:rPr>
          <m:t>25%-1</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r>
          <m:rPr>
            <m:sty m:val="p"/>
          </m:rPr>
          <w:rPr>
            <w:rFonts w:ascii="Cambria Math" w:hAnsi="Cambria Math" w:cs="Tahoma"/>
            <w:sz w:val="22"/>
            <w:szCs w:val="22"/>
          </w:rPr>
          <m:t>-</m:t>
        </m:r>
        <m:sSup>
          <m:sSupPr>
            <m:ctrlPr>
              <w:rPr>
                <w:rFonts w:ascii="Cambria Math" w:hAnsi="Cambria Math" w:cs="Tahoma"/>
                <w:sz w:val="22"/>
                <w:szCs w:val="22"/>
              </w:rPr>
            </m:ctrlPr>
          </m:sSupPr>
          <m:e>
            <m:d>
              <m:dPr>
                <m:ctrlPr>
                  <w:rPr>
                    <w:rFonts w:ascii="Cambria Math" w:hAnsi="Cambria Math" w:cs="Tahoma"/>
                    <w:sz w:val="22"/>
                    <w:szCs w:val="22"/>
                  </w:rPr>
                </m:ctrlPr>
              </m:dPr>
              <m:e>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e>
            </m:d>
          </m:e>
          <m:sup>
            <m:r>
              <m:rPr>
                <m:sty m:val="p"/>
              </m:rPr>
              <w:rPr>
                <w:rFonts w:ascii="Cambria Math" w:hAnsi="Cambria Math" w:cs="Tahoma"/>
                <w:sz w:val="22"/>
                <w:szCs w:val="22"/>
              </w:rPr>
              <m:t>2</m:t>
            </m:r>
          </m:sup>
        </m:sSup>
        <m:r>
          <m:rPr>
            <m:sty m:val="p"/>
          </m:rPr>
          <w:rPr>
            <w:rFonts w:ascii="Cambria Math" w:hAnsi="Cambria Math" w:cs="Tahoma"/>
            <w:sz w:val="22"/>
            <w:szCs w:val="22"/>
          </w:rPr>
          <m:t>+0,25:</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12</m:t>
            </m:r>
          </m:den>
        </m:f>
      </m:oMath>
      <w:r w:rsidR="00445727" w:rsidRPr="00FC3FCF">
        <w:rPr>
          <w:rFonts w:ascii="Tahoma" w:hAnsi="Tahoma" w:cs="Tahoma"/>
          <w:sz w:val="22"/>
          <w:szCs w:val="22"/>
        </w:rPr>
        <w:br/>
      </w:r>
      <w:r w:rsidR="00142532" w:rsidRPr="00FC3FCF">
        <w:rPr>
          <w:rFonts w:ascii="Tahoma" w:hAnsi="Tahoma" w:cs="Tahoma"/>
          <w:sz w:val="22"/>
          <w:szCs w:val="22"/>
        </w:rPr>
        <w:t>g</w:t>
      </w:r>
      <w:r w:rsidRPr="00FC3FCF">
        <w:rPr>
          <w:rFonts w:ascii="Tahoma" w:hAnsi="Tahoma" w:cs="Tahoma"/>
          <w:sz w:val="22"/>
          <w:szCs w:val="22"/>
        </w:rPr>
        <w:t xml:space="preserve">) </w:t>
      </w:r>
      <m:oMath>
        <m:r>
          <m:rPr>
            <m:sty m:val="p"/>
          </m:rPr>
          <w:rPr>
            <w:rFonts w:ascii="Cambria Math" w:hAnsi="Cambria Math" w:cs="Tahoma"/>
            <w:sz w:val="22"/>
            <w:szCs w:val="22"/>
          </w:rPr>
          <m:t>(-2</m:t>
        </m:r>
        <m:sSup>
          <m:sSupPr>
            <m:ctrlPr>
              <w:rPr>
                <w:rFonts w:ascii="Cambria Math" w:hAnsi="Cambria Math" w:cs="Tahoma"/>
                <w:sz w:val="22"/>
                <w:szCs w:val="22"/>
              </w:rPr>
            </m:ctrlPr>
          </m:sSupPr>
          <m:e>
            <m:r>
              <m:rPr>
                <m:sty m:val="p"/>
              </m:rPr>
              <w:rPr>
                <w:rFonts w:ascii="Cambria Math" w:hAnsi="Cambria Math" w:cs="Tahoma"/>
                <w:sz w:val="22"/>
                <w:szCs w:val="22"/>
              </w:rPr>
              <m:t>)</m:t>
            </m:r>
          </m:e>
          <m:sup>
            <m:r>
              <m:rPr>
                <m:sty m:val="p"/>
              </m:rPr>
              <w:rPr>
                <w:rFonts w:ascii="Cambria Math" w:hAnsi="Cambria Math" w:cs="Tahoma"/>
                <w:sz w:val="22"/>
                <w:szCs w:val="22"/>
              </w:rPr>
              <m:t>3</m:t>
            </m:r>
          </m:sup>
        </m:sSup>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24</m:t>
            </m:r>
          </m:den>
        </m:f>
        <m:r>
          <m:rPr>
            <m:sty m:val="p"/>
          </m:rPr>
          <w:rPr>
            <w:rFonts w:ascii="Cambria Math" w:hAnsi="Cambria Math" w:cs="Tahoma"/>
            <w:sz w:val="22"/>
            <w:szCs w:val="22"/>
          </w:rPr>
          <m:t>+</m:t>
        </m:r>
        <m:d>
          <m:dPr>
            <m:ctrlPr>
              <w:rPr>
                <w:rFonts w:ascii="Cambria Math" w:hAnsi="Cambria Math" w:cs="Tahoma"/>
                <w:sz w:val="22"/>
                <w:szCs w:val="22"/>
              </w:rPr>
            </m:ctrlPr>
          </m:dPr>
          <m:e>
            <m:f>
              <m:fPr>
                <m:ctrlPr>
                  <w:rPr>
                    <w:rFonts w:ascii="Cambria Math" w:hAnsi="Cambria Math" w:cs="Tahoma"/>
                    <w:sz w:val="22"/>
                    <w:szCs w:val="22"/>
                  </w:rPr>
                </m:ctrlPr>
              </m:fPr>
              <m:num>
                <m:r>
                  <m:rPr>
                    <m:sty m:val="p"/>
                  </m:rPr>
                  <w:rPr>
                    <w:rFonts w:ascii="Cambria Math" w:hAnsi="Cambria Math" w:cs="Tahoma"/>
                    <w:sz w:val="22"/>
                    <w:szCs w:val="22"/>
                  </w:rPr>
                  <m:t>4</m:t>
                </m:r>
              </m:num>
              <m:den>
                <m:r>
                  <m:rPr>
                    <m:sty m:val="p"/>
                  </m:rPr>
                  <w:rPr>
                    <w:rFonts w:ascii="Cambria Math" w:hAnsi="Cambria Math" w:cs="Tahoma"/>
                    <w:sz w:val="22"/>
                    <w:szCs w:val="22"/>
                  </w:rPr>
                  <m:t>5</m:t>
                </m:r>
              </m:den>
            </m:f>
            <m:r>
              <m:rPr>
                <m:sty m:val="p"/>
              </m:rPr>
              <w:rPr>
                <w:rFonts w:ascii="Cambria Math" w:hAnsi="Cambria Math" w:cs="Tahoma"/>
                <w:sz w:val="22"/>
                <w:szCs w:val="22"/>
              </w:rPr>
              <m:t>-1,2</m:t>
            </m:r>
          </m:e>
        </m:d>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15</m:t>
            </m:r>
          </m:den>
        </m:f>
      </m:oMath>
      <w:r w:rsidR="00142532" w:rsidRPr="00FC3FCF">
        <w:rPr>
          <w:rFonts w:ascii="Tahoma" w:eastAsiaTheme="minorEastAsia" w:hAnsi="Tahoma" w:cs="Tahoma"/>
          <w:sz w:val="22"/>
          <w:szCs w:val="22"/>
        </w:rPr>
        <w:t xml:space="preserve">            </w:t>
      </w:r>
      <w:r w:rsidR="00FC3FCF">
        <w:rPr>
          <w:rFonts w:ascii="Tahoma" w:eastAsiaTheme="minorEastAsia" w:hAnsi="Tahoma" w:cs="Tahoma"/>
          <w:sz w:val="22"/>
          <w:szCs w:val="22"/>
        </w:rPr>
        <w:tab/>
      </w:r>
      <w:r w:rsidR="00FC3FCF">
        <w:rPr>
          <w:rFonts w:ascii="Tahoma" w:eastAsiaTheme="minorEastAsia" w:hAnsi="Tahoma" w:cs="Tahoma"/>
          <w:sz w:val="22"/>
          <w:szCs w:val="22"/>
        </w:rPr>
        <w:tab/>
      </w:r>
      <w:r w:rsidR="00FC3FCF">
        <w:rPr>
          <w:rFonts w:ascii="Tahoma" w:eastAsiaTheme="minorEastAsia" w:hAnsi="Tahoma" w:cs="Tahoma"/>
          <w:sz w:val="22"/>
          <w:szCs w:val="22"/>
        </w:rPr>
        <w:tab/>
      </w:r>
      <w:r w:rsidR="00142532" w:rsidRPr="00FC3FCF">
        <w:rPr>
          <w:rFonts w:ascii="Tahoma" w:eastAsiaTheme="minorEastAsia" w:hAnsi="Tahoma" w:cs="Tahoma"/>
          <w:sz w:val="22"/>
          <w:szCs w:val="22"/>
        </w:rPr>
        <w:t>h</w:t>
      </w:r>
      <w:r w:rsidR="00FC3FCF">
        <w:rPr>
          <w:rFonts w:ascii="Tahoma" w:eastAsiaTheme="minorEastAsia" w:hAnsi="Tahoma" w:cs="Tahoma"/>
          <w:sz w:val="22"/>
          <w:szCs w:val="22"/>
        </w:rPr>
        <w:t>)</w:t>
      </w:r>
      <w:r w:rsidR="00142532" w:rsidRPr="00FC3FCF">
        <w:rPr>
          <w:rFonts w:ascii="Tahoma" w:hAnsi="Tahoma" w:cs="Tahoma"/>
          <w:sz w:val="22"/>
          <w:szCs w:val="22"/>
        </w:rPr>
        <w:t xml:space="preserve"> </w:t>
      </w:r>
      <m:oMath>
        <m:r>
          <m:rPr>
            <m:sty m:val="p"/>
          </m:rPr>
          <w:rPr>
            <w:rFonts w:ascii="Cambria Math" w:hAnsi="Cambria Math" w:cs="Tahoma"/>
            <w:sz w:val="22"/>
            <w:szCs w:val="22"/>
          </w:rPr>
          <m:t>(-9,207)+3,8+(-1,5030)-2,8</m:t>
        </m:r>
      </m:oMath>
    </w:p>
    <w:p w14:paraId="255E47D8" w14:textId="6171CC8E" w:rsidR="00FC3FCF" w:rsidRDefault="00FC3FCF" w:rsidP="00FC3FCF">
      <w:pPr>
        <w:tabs>
          <w:tab w:val="left" w:pos="567"/>
        </w:tabs>
        <w:spacing w:after="0" w:line="240" w:lineRule="auto"/>
        <w:rPr>
          <w:rFonts w:ascii="Tahoma" w:hAnsi="Tahoma" w:cs="Tahoma"/>
          <w:b/>
          <w:sz w:val="22"/>
          <w:szCs w:val="22"/>
        </w:rPr>
      </w:pPr>
      <w:r>
        <w:rPr>
          <w:rFonts w:ascii="Tahoma" w:eastAsiaTheme="minorEastAsia" w:hAnsi="Tahoma" w:cs="Tahoma"/>
          <w:sz w:val="22"/>
          <w:szCs w:val="22"/>
        </w:rPr>
        <w:tab/>
      </w:r>
      <w:r w:rsidR="00142532" w:rsidRPr="00FC3FCF">
        <w:rPr>
          <w:rFonts w:ascii="Tahoma" w:eastAsiaTheme="minorEastAsia" w:hAnsi="Tahoma" w:cs="Tahoma"/>
          <w:sz w:val="22"/>
          <w:szCs w:val="22"/>
        </w:rPr>
        <w:t>i</w:t>
      </w:r>
      <w:r w:rsidR="00142532" w:rsidRPr="00FC3FCF">
        <w:rPr>
          <w:rFonts w:ascii="Tahoma" w:hAnsi="Tahoma" w:cs="Tahoma"/>
          <w:sz w:val="22"/>
          <w:szCs w:val="22"/>
        </w:rPr>
        <w:t xml:space="preserve">) </w:t>
      </w:r>
      <m:oMath>
        <m:r>
          <m:rPr>
            <m:sty m:val="p"/>
          </m:rPr>
          <w:rPr>
            <w:rFonts w:ascii="Cambria Math" w:hAnsi="Cambria Math" w:cs="Tahoma"/>
            <w:sz w:val="22"/>
            <w:szCs w:val="22"/>
          </w:rPr>
          <m:t>(-0,4)⋅(-0,5)⋅(-0,8)</m:t>
        </m:r>
      </m:oMath>
      <w:r w:rsidR="008F25C1" w:rsidRPr="00FC3FCF">
        <w:rPr>
          <w:rFonts w:ascii="Tahoma" w:eastAsiaTheme="minorEastAsia" w:hAnsi="Tahoma" w:cs="Tahoma"/>
          <w:sz w:val="22"/>
          <w:szCs w:val="22"/>
        </w:rPr>
        <w:t xml:space="preserve">                </w:t>
      </w:r>
      <w:r>
        <w:rPr>
          <w:rFonts w:ascii="Tahoma" w:eastAsiaTheme="minorEastAsia" w:hAnsi="Tahoma" w:cs="Tahoma"/>
          <w:sz w:val="22"/>
          <w:szCs w:val="22"/>
        </w:rPr>
        <w:tab/>
      </w:r>
      <w:r>
        <w:rPr>
          <w:rFonts w:ascii="Tahoma" w:eastAsiaTheme="minorEastAsia" w:hAnsi="Tahoma" w:cs="Tahoma"/>
          <w:sz w:val="22"/>
          <w:szCs w:val="22"/>
        </w:rPr>
        <w:tab/>
      </w:r>
      <w:r>
        <w:rPr>
          <w:rFonts w:ascii="Tahoma" w:eastAsiaTheme="minorEastAsia" w:hAnsi="Tahoma" w:cs="Tahoma"/>
          <w:sz w:val="22"/>
          <w:szCs w:val="22"/>
        </w:rPr>
        <w:tab/>
      </w:r>
      <w:r w:rsidR="008F25C1" w:rsidRPr="00FC3FCF">
        <w:rPr>
          <w:rFonts w:ascii="Tahoma" w:hAnsi="Tahoma" w:cs="Tahoma"/>
          <w:sz w:val="22"/>
          <w:szCs w:val="22"/>
        </w:rPr>
        <w:t xml:space="preserve">k) 3,4. </w:t>
      </w:r>
      <m:oMath>
        <m:r>
          <m:rPr>
            <m:sty m:val="p"/>
          </m:rPr>
          <w:rPr>
            <w:rFonts w:ascii="Cambria Math" w:hAnsi="Cambria Math" w:cs="Tahoma"/>
            <w:sz w:val="22"/>
            <w:szCs w:val="22"/>
          </w:rPr>
          <m:t>(-23,68)-3,4⋅45,12+(-31,2)⋅3,4</m:t>
        </m:r>
      </m:oMath>
      <w:r w:rsidR="008F25C1" w:rsidRPr="00FC3FCF">
        <w:rPr>
          <w:rFonts w:ascii="Tahoma" w:hAnsi="Tahoma" w:cs="Tahoma"/>
          <w:sz w:val="22"/>
          <w:szCs w:val="22"/>
        </w:rPr>
        <w:t>.</w:t>
      </w:r>
      <w:r w:rsidR="008F25C1" w:rsidRPr="00FC3FCF">
        <w:rPr>
          <w:rFonts w:ascii="Tahoma" w:hAnsi="Tahoma" w:cs="Tahoma"/>
          <w:sz w:val="22"/>
          <w:szCs w:val="22"/>
        </w:rPr>
        <w:br/>
      </w:r>
      <w:r w:rsidR="00285178" w:rsidRPr="00FC3FCF">
        <w:rPr>
          <w:rFonts w:ascii="Tahoma" w:hAnsi="Tahoma" w:cs="Tahoma"/>
          <w:b/>
          <w:sz w:val="22"/>
          <w:szCs w:val="22"/>
        </w:rPr>
        <w:t xml:space="preserve">Dạng 2: </w:t>
      </w:r>
      <w:r>
        <w:rPr>
          <w:rFonts w:ascii="Tahoma" w:hAnsi="Tahoma" w:cs="Tahoma"/>
          <w:b/>
          <w:sz w:val="22"/>
          <w:szCs w:val="22"/>
        </w:rPr>
        <w:t>T</w:t>
      </w:r>
      <w:r w:rsidR="00285178" w:rsidRPr="00FC3FCF">
        <w:rPr>
          <w:rFonts w:ascii="Tahoma" w:hAnsi="Tahoma" w:cs="Tahoma"/>
          <w:b/>
          <w:sz w:val="22"/>
          <w:szCs w:val="22"/>
        </w:rPr>
        <w:t>ìm x</w:t>
      </w:r>
      <w:r w:rsidR="00840DBB" w:rsidRPr="00FC3FCF">
        <w:rPr>
          <w:rFonts w:ascii="Tahoma" w:hAnsi="Tahoma" w:cs="Tahoma"/>
          <w:b/>
          <w:sz w:val="22"/>
          <w:szCs w:val="22"/>
        </w:rPr>
        <w:t xml:space="preserve">       </w:t>
      </w:r>
    </w:p>
    <w:p w14:paraId="23299EBF" w14:textId="77777777" w:rsidR="00FC3FCF" w:rsidRDefault="00840DBB" w:rsidP="00FC3FCF">
      <w:pPr>
        <w:tabs>
          <w:tab w:val="left" w:pos="567"/>
        </w:tabs>
        <w:spacing w:after="0" w:line="240" w:lineRule="auto"/>
        <w:rPr>
          <w:rFonts w:ascii="Tahoma" w:hAnsi="Tahoma" w:cs="Tahoma"/>
          <w:sz w:val="22"/>
          <w:szCs w:val="22"/>
        </w:rPr>
      </w:pPr>
      <w:r w:rsidRPr="00FC3FCF">
        <w:rPr>
          <w:rFonts w:ascii="Tahoma" w:hAnsi="Tahoma" w:cs="Tahoma"/>
          <w:b/>
          <w:sz w:val="22"/>
          <w:szCs w:val="22"/>
        </w:rPr>
        <w:t xml:space="preserve"> </w:t>
      </w:r>
      <w:r w:rsidR="00FC3FCF">
        <w:rPr>
          <w:rFonts w:ascii="Tahoma" w:hAnsi="Tahoma" w:cs="Tahoma"/>
          <w:b/>
          <w:sz w:val="22"/>
          <w:szCs w:val="22"/>
        </w:rPr>
        <w:tab/>
      </w:r>
      <w:r w:rsidR="00285178" w:rsidRPr="00FC3FCF">
        <w:rPr>
          <w:rFonts w:ascii="Tahoma" w:hAnsi="Tahoma" w:cs="Tahoma"/>
          <w:sz w:val="22"/>
          <w:szCs w:val="22"/>
        </w:rPr>
        <w:t xml:space="preserve">a) </w:t>
      </w:r>
      <m:oMath>
        <m:d>
          <m:dPr>
            <m:ctrlPr>
              <w:rPr>
                <w:rFonts w:ascii="Cambria Math" w:hAnsi="Cambria Math" w:cs="Tahoma"/>
                <w:sz w:val="22"/>
                <w:szCs w:val="22"/>
              </w:rPr>
            </m:ctrlPr>
          </m:dPr>
          <m:e>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15</m:t>
                </m:r>
              </m:den>
            </m:f>
            <m:r>
              <m:rPr>
                <m:sty m:val="p"/>
              </m:rPr>
              <w:rPr>
                <w:rFonts w:ascii="Cambria Math" w:hAnsi="Cambria Math" w:cs="Tahoma"/>
                <w:sz w:val="22"/>
                <w:szCs w:val="22"/>
              </w:rPr>
              <m:t>-</m:t>
            </m:r>
            <m:r>
              <w:rPr>
                <w:rFonts w:ascii="Cambria Math" w:hAnsi="Cambria Math" w:cs="Tahoma"/>
                <w:sz w:val="22"/>
                <w:szCs w:val="22"/>
              </w:rPr>
              <m:t>x</m:t>
            </m:r>
          </m:e>
        </m:d>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5</m:t>
            </m:r>
          </m:den>
        </m:f>
      </m:oMath>
      <w:r w:rsidRPr="00FC3FCF">
        <w:rPr>
          <w:rFonts w:ascii="Tahoma" w:hAnsi="Tahoma" w:cs="Tahoma"/>
          <w:sz w:val="22"/>
          <w:szCs w:val="22"/>
        </w:rPr>
        <w:t xml:space="preserve">                </w:t>
      </w:r>
      <w:r w:rsidR="00570103" w:rsidRPr="00FC3FCF">
        <w:rPr>
          <w:rFonts w:ascii="Tahoma" w:hAnsi="Tahoma" w:cs="Tahoma"/>
          <w:sz w:val="22"/>
          <w:szCs w:val="22"/>
        </w:rPr>
        <w:t xml:space="preserve">      </w:t>
      </w:r>
      <w:r w:rsidR="00FC3FCF">
        <w:rPr>
          <w:rFonts w:ascii="Tahoma" w:hAnsi="Tahoma" w:cs="Tahoma"/>
          <w:sz w:val="22"/>
          <w:szCs w:val="22"/>
        </w:rPr>
        <w:tab/>
      </w:r>
      <w:r w:rsidR="00FC3FCF">
        <w:rPr>
          <w:rFonts w:ascii="Tahoma" w:hAnsi="Tahoma" w:cs="Tahoma"/>
          <w:sz w:val="22"/>
          <w:szCs w:val="22"/>
        </w:rPr>
        <w:tab/>
      </w:r>
      <w:r w:rsidR="00FC3FCF">
        <w:rPr>
          <w:rFonts w:ascii="Tahoma" w:hAnsi="Tahoma" w:cs="Tahoma"/>
          <w:sz w:val="22"/>
          <w:szCs w:val="22"/>
        </w:rPr>
        <w:tab/>
      </w:r>
      <w:r w:rsidR="00285178" w:rsidRPr="00FC3FCF">
        <w:rPr>
          <w:rFonts w:ascii="Tahoma" w:hAnsi="Tahoma" w:cs="Tahoma"/>
          <w:sz w:val="22"/>
          <w:szCs w:val="22"/>
        </w:rPr>
        <w:t xml:space="preserve">b) </w:t>
      </w:r>
      <m:oMath>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5</m:t>
            </m:r>
          </m:den>
        </m:f>
        <m:r>
          <m:rPr>
            <m:sty m:val="p"/>
          </m:rPr>
          <w:rPr>
            <w:rFonts w:ascii="Cambria Math" w:hAnsi="Cambria Math" w:cs="Tahoma"/>
            <w:sz w:val="22"/>
            <w:szCs w:val="22"/>
          </w:rPr>
          <m:t>⋅</m:t>
        </m:r>
        <m:r>
          <w:rPr>
            <w:rFonts w:ascii="Cambria Math" w:hAnsi="Cambria Math" w:cs="Tahoma"/>
            <w:sz w:val="22"/>
            <w:szCs w:val="22"/>
          </w:rPr>
          <m:t>x</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4</m:t>
            </m:r>
          </m:den>
        </m:f>
      </m:oMath>
      <w:r w:rsidRPr="00FC3FCF">
        <w:rPr>
          <w:rFonts w:ascii="Tahoma" w:hAnsi="Tahoma" w:cs="Tahoma"/>
          <w:sz w:val="22"/>
          <w:szCs w:val="22"/>
        </w:rPr>
        <w:t xml:space="preserve">     </w:t>
      </w:r>
      <w:r w:rsidR="00570103" w:rsidRPr="00FC3FCF">
        <w:rPr>
          <w:rFonts w:ascii="Tahoma" w:hAnsi="Tahoma" w:cs="Tahoma"/>
          <w:sz w:val="22"/>
          <w:szCs w:val="22"/>
        </w:rPr>
        <w:t xml:space="preserve">          </w:t>
      </w:r>
    </w:p>
    <w:p w14:paraId="73F0A4BA" w14:textId="77777777" w:rsidR="00FC3FCF" w:rsidRDefault="00FC3FCF" w:rsidP="00FC3FCF">
      <w:pPr>
        <w:tabs>
          <w:tab w:val="left" w:pos="567"/>
        </w:tabs>
        <w:spacing w:after="0" w:line="240" w:lineRule="auto"/>
        <w:rPr>
          <w:rFonts w:ascii="Tahoma" w:hAnsi="Tahoma" w:cs="Tahoma"/>
          <w:sz w:val="22"/>
          <w:szCs w:val="22"/>
        </w:rPr>
      </w:pPr>
      <w:r>
        <w:rPr>
          <w:rFonts w:ascii="Tahoma" w:hAnsi="Tahoma" w:cs="Tahoma"/>
          <w:sz w:val="22"/>
          <w:szCs w:val="22"/>
        </w:rPr>
        <w:tab/>
      </w:r>
      <w:r w:rsidR="004E65DE" w:rsidRPr="00FC3FCF">
        <w:rPr>
          <w:rFonts w:ascii="Tahoma" w:hAnsi="Tahoma" w:cs="Tahoma"/>
          <w:sz w:val="22"/>
          <w:szCs w:val="22"/>
        </w:rPr>
        <w:t>c</w:t>
      </w:r>
      <w:r w:rsidR="00285178"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4</m:t>
            </m:r>
          </m:den>
        </m:f>
        <m:r>
          <m:rPr>
            <m:sty m:val="p"/>
          </m:rPr>
          <w:rPr>
            <w:rFonts w:ascii="Cambria Math" w:hAnsi="Cambria Math" w:cs="Tahoma"/>
            <w:sz w:val="22"/>
            <w:szCs w:val="22"/>
          </w:rPr>
          <m:t>+2⋅</m:t>
        </m:r>
        <m:d>
          <m:dPr>
            <m:ctrlPr>
              <w:rPr>
                <w:rFonts w:ascii="Cambria Math" w:hAnsi="Cambria Math" w:cs="Tahoma"/>
                <w:sz w:val="22"/>
                <w:szCs w:val="22"/>
              </w:rPr>
            </m:ctrlPr>
          </m:dPr>
          <m:e>
            <m:r>
              <m:rPr>
                <m:sty m:val="p"/>
              </m:rPr>
              <w:rPr>
                <w:rFonts w:ascii="Cambria Math" w:hAnsi="Cambria Math" w:cs="Tahoma"/>
                <w:sz w:val="22"/>
                <w:szCs w:val="22"/>
              </w:rPr>
              <m:t>2</m:t>
            </m:r>
            <m:r>
              <w:rPr>
                <w:rFonts w:ascii="Cambria Math" w:hAnsi="Cambria Math" w:cs="Tahoma"/>
                <w:sz w:val="22"/>
                <w:szCs w:val="22"/>
              </w:rPr>
              <m:t>x</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3</m:t>
                </m:r>
              </m:den>
            </m:f>
          </m:e>
        </m:d>
        <m:r>
          <m:rPr>
            <m:sty m:val="p"/>
          </m:rPr>
          <w:rPr>
            <w:rFonts w:ascii="Cambria Math" w:hAnsi="Cambria Math" w:cs="Tahoma"/>
            <w:sz w:val="22"/>
            <w:szCs w:val="22"/>
          </w:rPr>
          <m:t>=2</m:t>
        </m:r>
      </m:oMath>
      <w:r w:rsidR="00570103" w:rsidRPr="00FC3FCF">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E65DE" w:rsidRPr="00FC3FCF">
        <w:rPr>
          <w:rFonts w:ascii="Tahoma" w:hAnsi="Tahoma" w:cs="Tahoma"/>
          <w:sz w:val="22"/>
          <w:szCs w:val="22"/>
        </w:rPr>
        <w:t>d</w:t>
      </w:r>
      <w:r w:rsidR="00285178" w:rsidRPr="00FC3FCF">
        <w:rPr>
          <w:rFonts w:ascii="Tahoma" w:hAnsi="Tahoma" w:cs="Tahoma"/>
          <w:sz w:val="22"/>
          <w:szCs w:val="22"/>
        </w:rPr>
        <w:t xml:space="preserve">) </w:t>
      </w:r>
      <m:oMath>
        <m:d>
          <m:dPr>
            <m:ctrlPr>
              <w:rPr>
                <w:rFonts w:ascii="Cambria Math" w:hAnsi="Cambria Math" w:cs="Tahoma"/>
                <w:sz w:val="22"/>
                <w:szCs w:val="22"/>
              </w:rPr>
            </m:ctrlPr>
          </m:dPr>
          <m:e>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r>
              <m:rPr>
                <m:sty m:val="p"/>
              </m:rPr>
              <w:rPr>
                <w:rFonts w:ascii="Cambria Math" w:hAnsi="Cambria Math" w:cs="Tahoma"/>
                <w:sz w:val="22"/>
                <w:szCs w:val="22"/>
              </w:rPr>
              <m:t>+2</m:t>
            </m:r>
            <m:r>
              <w:rPr>
                <w:rFonts w:ascii="Cambria Math" w:hAnsi="Cambria Math" w:cs="Tahoma"/>
                <w:sz w:val="22"/>
                <w:szCs w:val="22"/>
              </w:rPr>
              <m:t>x</m:t>
            </m:r>
          </m:e>
        </m:d>
        <m:r>
          <m:rPr>
            <m:sty m:val="p"/>
          </m:rPr>
          <w:rPr>
            <w:rFonts w:ascii="Cambria Math" w:hAnsi="Cambria Math" w:cs="Tahoma"/>
            <w:sz w:val="22"/>
            <w:szCs w:val="22"/>
          </w:rPr>
          <m:t>(2</m:t>
        </m:r>
        <m:r>
          <w:rPr>
            <w:rFonts w:ascii="Cambria Math" w:hAnsi="Cambria Math" w:cs="Tahoma"/>
            <w:sz w:val="22"/>
            <w:szCs w:val="22"/>
          </w:rPr>
          <m:t>x</m:t>
        </m:r>
        <m:r>
          <m:rPr>
            <m:sty m:val="p"/>
          </m:rPr>
          <w:rPr>
            <w:rFonts w:ascii="Cambria Math" w:hAnsi="Cambria Math" w:cs="Tahoma"/>
            <w:sz w:val="22"/>
            <w:szCs w:val="22"/>
          </w:rPr>
          <m:t>-3)=0</m:t>
        </m:r>
      </m:oMath>
      <w:r w:rsidR="003E30D9" w:rsidRPr="00FC3FCF">
        <w:rPr>
          <w:rFonts w:ascii="Tahoma" w:hAnsi="Tahoma" w:cs="Tahoma"/>
          <w:sz w:val="22"/>
          <w:szCs w:val="22"/>
        </w:rPr>
        <w:t xml:space="preserve">         </w:t>
      </w:r>
      <w:r w:rsidR="004E65DE" w:rsidRPr="00FC3FCF">
        <w:rPr>
          <w:rFonts w:ascii="Tahoma" w:hAnsi="Tahoma" w:cs="Tahoma"/>
          <w:sz w:val="22"/>
          <w:szCs w:val="22"/>
        </w:rPr>
        <w:t xml:space="preserve"> </w:t>
      </w:r>
    </w:p>
    <w:p w14:paraId="787F9D63" w14:textId="77777777" w:rsidR="00FC3FCF" w:rsidRDefault="00FC3FCF" w:rsidP="00FC3FCF">
      <w:pPr>
        <w:tabs>
          <w:tab w:val="left" w:pos="567"/>
        </w:tabs>
        <w:spacing w:after="0" w:line="240" w:lineRule="auto"/>
        <w:rPr>
          <w:rFonts w:ascii="Tahoma" w:eastAsiaTheme="minorEastAsia" w:hAnsi="Tahoma" w:cs="Tahoma"/>
          <w:sz w:val="22"/>
          <w:szCs w:val="22"/>
        </w:rPr>
      </w:pPr>
      <w:r>
        <w:rPr>
          <w:rFonts w:ascii="Tahoma" w:hAnsi="Tahoma" w:cs="Tahoma"/>
          <w:sz w:val="22"/>
          <w:szCs w:val="22"/>
        </w:rPr>
        <w:tab/>
      </w:r>
      <w:r w:rsidR="004E65DE" w:rsidRPr="00FC3FCF">
        <w:rPr>
          <w:rFonts w:ascii="Tahoma" w:hAnsi="Tahoma" w:cs="Tahoma"/>
          <w:sz w:val="22"/>
          <w:szCs w:val="22"/>
        </w:rPr>
        <w:t>e</w:t>
      </w:r>
      <w:r w:rsidR="00285178"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4</m:t>
            </m:r>
          </m:den>
        </m:f>
        <m:r>
          <m:rPr>
            <m:sty m:val="p"/>
          </m:rPr>
          <w:rPr>
            <w:rFonts w:ascii="Cambria Math" w:hAnsi="Cambria Math" w:cs="Tahoma"/>
            <w:sz w:val="22"/>
            <w:szCs w:val="22"/>
          </w:rPr>
          <m:t>-</m:t>
        </m:r>
        <m:sSup>
          <m:sSupPr>
            <m:ctrlPr>
              <w:rPr>
                <w:rFonts w:ascii="Cambria Math" w:hAnsi="Cambria Math" w:cs="Tahoma"/>
                <w:sz w:val="22"/>
                <w:szCs w:val="22"/>
              </w:rPr>
            </m:ctrlPr>
          </m:sSupPr>
          <m:e>
            <m:d>
              <m:dPr>
                <m:ctrlPr>
                  <w:rPr>
                    <w:rFonts w:ascii="Cambria Math" w:hAnsi="Cambria Math" w:cs="Tahoma"/>
                    <w:sz w:val="22"/>
                    <w:szCs w:val="22"/>
                  </w:rPr>
                </m:ctrlPr>
              </m:dPr>
              <m:e>
                <m:r>
                  <m:rPr>
                    <m:sty m:val="p"/>
                  </m:rPr>
                  <w:rPr>
                    <w:rFonts w:ascii="Cambria Math" w:hAnsi="Cambria Math" w:cs="Tahoma"/>
                    <w:sz w:val="22"/>
                    <w:szCs w:val="22"/>
                  </w:rPr>
                  <m:t>2</m:t>
                </m:r>
                <m:r>
                  <w:rPr>
                    <w:rFonts w:ascii="Cambria Math" w:hAnsi="Cambria Math" w:cs="Tahoma"/>
                    <w:sz w:val="22"/>
                    <w:szCs w:val="22"/>
                  </w:rPr>
                  <m:t>x</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e>
            </m:d>
          </m:e>
          <m:sup>
            <m:r>
              <m:rPr>
                <m:sty m:val="p"/>
              </m:rPr>
              <w:rPr>
                <w:rFonts w:ascii="Cambria Math" w:hAnsi="Cambria Math" w:cs="Tahoma"/>
                <w:sz w:val="22"/>
                <w:szCs w:val="22"/>
              </w:rPr>
              <m:t>2</m:t>
            </m:r>
          </m:sup>
        </m:sSup>
        <m:r>
          <m:rPr>
            <m:sty m:val="p"/>
          </m:rPr>
          <w:rPr>
            <w:rFonts w:ascii="Cambria Math" w:hAnsi="Cambria Math" w:cs="Tahoma"/>
            <w:sz w:val="22"/>
            <w:szCs w:val="22"/>
          </w:rPr>
          <m:t>=0</m:t>
        </m:r>
      </m:oMath>
      <w:r w:rsidR="003E30D9" w:rsidRPr="00FC3FCF">
        <w:rPr>
          <w:rFonts w:ascii="Tahoma" w:hAnsi="Tahoma" w:cs="Tahoma"/>
          <w:sz w:val="22"/>
          <w:szCs w:val="22"/>
        </w:rPr>
        <w:t xml:space="preserve">       </w:t>
      </w:r>
      <w:r w:rsidR="004E65DE" w:rsidRPr="00FC3FCF">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E65DE" w:rsidRPr="00FC3FCF">
        <w:rPr>
          <w:rFonts w:ascii="Tahoma" w:hAnsi="Tahoma" w:cs="Tahoma"/>
          <w:sz w:val="22"/>
          <w:szCs w:val="22"/>
        </w:rPr>
        <w:t>f</w:t>
      </w:r>
      <w:r w:rsidR="00285178" w:rsidRPr="00FC3FCF">
        <w:rPr>
          <w:rFonts w:ascii="Tahoma" w:hAnsi="Tahoma" w:cs="Tahoma"/>
          <w:sz w:val="22"/>
          <w:szCs w:val="22"/>
        </w:rPr>
        <w:t xml:space="preserve">) </w:t>
      </w:r>
      <m:oMath>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m:t>
            </m:r>
          </m:den>
        </m:f>
        <m:r>
          <w:rPr>
            <w:rFonts w:ascii="Cambria Math" w:hAnsi="Cambria Math" w:cs="Tahoma"/>
            <w:sz w:val="22"/>
            <w:szCs w:val="22"/>
          </w:rPr>
          <m:t>x</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r>
              <m:rPr>
                <m:sty m:val="p"/>
              </m:rPr>
              <w:rPr>
                <w:rFonts w:ascii="Cambria Math" w:hAnsi="Cambria Math" w:cs="Tahoma"/>
                <w:sz w:val="22"/>
                <w:szCs w:val="22"/>
              </w:rPr>
              <m:t>3</m:t>
            </m:r>
          </m:den>
        </m:f>
        <m:r>
          <w:rPr>
            <w:rFonts w:ascii="Cambria Math" w:hAnsi="Cambria Math" w:cs="Tahoma"/>
            <w:sz w:val="22"/>
            <w:szCs w:val="22"/>
          </w:rPr>
          <m:t>x</m:t>
        </m:r>
        <m:r>
          <m:rPr>
            <m:sty m:val="p"/>
          </m:rPr>
          <w:rPr>
            <w:rFonts w:ascii="Cambria Math" w:hAnsi="Cambria Math" w:cs="Tahoma"/>
            <w:sz w:val="22"/>
            <w:szCs w:val="22"/>
          </w:rPr>
          <m:t>-1=-3</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m:t>
            </m:r>
          </m:den>
        </m:f>
      </m:oMath>
      <w:r w:rsidR="003E30D9" w:rsidRPr="00FC3FCF">
        <w:rPr>
          <w:rFonts w:ascii="Tahoma" w:eastAsiaTheme="minorEastAsia" w:hAnsi="Tahoma" w:cs="Tahoma"/>
          <w:sz w:val="22"/>
          <w:szCs w:val="22"/>
        </w:rPr>
        <w:t xml:space="preserve">   </w:t>
      </w:r>
      <w:r w:rsidR="00577288" w:rsidRPr="00FC3FCF">
        <w:rPr>
          <w:rFonts w:ascii="Tahoma" w:eastAsiaTheme="minorEastAsia" w:hAnsi="Tahoma" w:cs="Tahoma"/>
          <w:sz w:val="22"/>
          <w:szCs w:val="22"/>
        </w:rPr>
        <w:t xml:space="preserve">          </w:t>
      </w:r>
      <w:r w:rsidR="003E30D9" w:rsidRPr="00FC3FCF">
        <w:rPr>
          <w:rFonts w:ascii="Tahoma" w:eastAsiaTheme="minorEastAsia" w:hAnsi="Tahoma" w:cs="Tahoma"/>
          <w:sz w:val="22"/>
          <w:szCs w:val="22"/>
        </w:rPr>
        <w:t xml:space="preserve">    </w:t>
      </w:r>
    </w:p>
    <w:p w14:paraId="722E7113" w14:textId="77777777" w:rsidR="00A11F12" w:rsidRDefault="00FC3FCF" w:rsidP="00EC736C">
      <w:pPr>
        <w:tabs>
          <w:tab w:val="left" w:pos="567"/>
        </w:tabs>
        <w:spacing w:after="0" w:line="240" w:lineRule="auto"/>
        <w:jc w:val="both"/>
        <w:rPr>
          <w:rFonts w:ascii="Tahoma" w:eastAsiaTheme="minorEastAsia" w:hAnsi="Tahoma" w:cs="Tahoma"/>
          <w:sz w:val="22"/>
          <w:szCs w:val="22"/>
        </w:rPr>
      </w:pPr>
      <w:r>
        <w:rPr>
          <w:rFonts w:ascii="Tahoma" w:eastAsiaTheme="minorEastAsia" w:hAnsi="Tahoma" w:cs="Tahoma"/>
          <w:sz w:val="22"/>
          <w:szCs w:val="22"/>
        </w:rPr>
        <w:tab/>
      </w:r>
      <w:r w:rsidR="003E30D9" w:rsidRPr="00FC3FCF">
        <w:rPr>
          <w:rFonts w:ascii="Tahoma" w:hAnsi="Tahoma" w:cs="Tahoma"/>
          <w:sz w:val="22"/>
          <w:szCs w:val="22"/>
        </w:rPr>
        <w:t>g</w:t>
      </w:r>
      <w:r w:rsidR="0030377C" w:rsidRPr="00FC3FCF">
        <w:rPr>
          <w:rFonts w:ascii="Tahoma" w:hAnsi="Tahoma" w:cs="Tahoma"/>
          <w:sz w:val="22"/>
          <w:szCs w:val="22"/>
        </w:rPr>
        <w:t>)</w:t>
      </w:r>
      <w:r w:rsidR="00A11F12">
        <w:rPr>
          <w:rFonts w:ascii="Tahoma" w:hAnsi="Tahoma" w:cs="Tahoma"/>
          <w:sz w:val="22"/>
          <w:szCs w:val="22"/>
        </w:rPr>
        <w:t xml:space="preserve"> </w:t>
      </w:r>
      <m:oMath>
        <m:f>
          <m:fPr>
            <m:ctrlPr>
              <w:rPr>
                <w:rFonts w:ascii="Cambria Math" w:hAnsi="Cambria Math" w:cs="Tahoma"/>
                <w:sz w:val="22"/>
                <w:szCs w:val="22"/>
              </w:rPr>
            </m:ctrlPr>
          </m:fPr>
          <m:num>
            <m:r>
              <w:rPr>
                <w:rFonts w:ascii="Cambria Math" w:hAnsi="Cambria Math" w:cs="Tahoma"/>
                <w:sz w:val="22"/>
                <w:szCs w:val="22"/>
              </w:rPr>
              <m:t>x</m:t>
            </m:r>
            <m:r>
              <m:rPr>
                <m:sty m:val="p"/>
              </m:rPr>
              <w:rPr>
                <w:rFonts w:ascii="Cambria Math" w:hAnsi="Cambria Math" w:cs="Tahoma"/>
                <w:sz w:val="22"/>
                <w:szCs w:val="22"/>
              </w:rPr>
              <m:t>+1</m:t>
            </m:r>
          </m:num>
          <m:den>
            <m:r>
              <m:rPr>
                <m:sty m:val="p"/>
              </m:rPr>
              <w:rPr>
                <w:rFonts w:ascii="Cambria Math" w:hAnsi="Cambria Math" w:cs="Tahoma"/>
                <w:sz w:val="22"/>
                <w:szCs w:val="22"/>
              </w:rPr>
              <m:t>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-9</m:t>
            </m:r>
          </m:den>
        </m:f>
      </m:oMath>
    </w:p>
    <w:p w14:paraId="1A5A020E" w14:textId="7AB4E162" w:rsidR="00A11F12" w:rsidRDefault="0030377C" w:rsidP="00EC736C">
      <w:pPr>
        <w:tabs>
          <w:tab w:val="left" w:pos="567"/>
        </w:tabs>
        <w:spacing w:after="0" w:line="240" w:lineRule="auto"/>
        <w:jc w:val="both"/>
        <w:rPr>
          <w:rFonts w:ascii="Tahoma" w:hAnsi="Tahoma" w:cs="Tahoma"/>
          <w:sz w:val="22"/>
          <w:szCs w:val="22"/>
        </w:rPr>
      </w:pPr>
      <w:r w:rsidRPr="00FC3FCF">
        <w:rPr>
          <w:rFonts w:ascii="Tahoma" w:hAnsi="Tahoma" w:cs="Tahoma"/>
          <w:b/>
          <w:sz w:val="22"/>
          <w:szCs w:val="22"/>
        </w:rPr>
        <w:lastRenderedPageBreak/>
        <w:t>Dạng 3: Toán đố.</w:t>
      </w:r>
    </w:p>
    <w:p w14:paraId="6B44A292" w14:textId="77777777" w:rsidR="00A11F12" w:rsidRDefault="0030377C" w:rsidP="00EC736C">
      <w:pPr>
        <w:tabs>
          <w:tab w:val="left" w:pos="567"/>
        </w:tabs>
        <w:spacing w:after="0" w:line="240" w:lineRule="auto"/>
        <w:jc w:val="both"/>
        <w:rPr>
          <w:rFonts w:ascii="Tahoma" w:hAnsi="Tahoma" w:cs="Tahoma"/>
          <w:sz w:val="22"/>
          <w:szCs w:val="22"/>
        </w:rPr>
      </w:pPr>
      <w:r w:rsidRPr="00FC3FCF">
        <w:rPr>
          <w:rFonts w:ascii="Tahoma" w:hAnsi="Tahoma" w:cs="Tahoma"/>
          <w:b/>
          <w:sz w:val="22"/>
          <w:szCs w:val="22"/>
        </w:rPr>
        <w:t xml:space="preserve">Bài </w:t>
      </w:r>
      <w:r w:rsidR="00D65811" w:rsidRPr="00FC3FCF">
        <w:rPr>
          <w:rFonts w:ascii="Tahoma" w:hAnsi="Tahoma" w:cs="Tahoma"/>
          <w:b/>
          <w:sz w:val="22"/>
          <w:szCs w:val="22"/>
        </w:rPr>
        <w:t>1</w:t>
      </w:r>
      <w:r w:rsidRPr="00FC3FCF">
        <w:rPr>
          <w:rFonts w:ascii="Tahoma" w:hAnsi="Tahoma" w:cs="Tahoma"/>
          <w:b/>
          <w:sz w:val="22"/>
          <w:szCs w:val="22"/>
        </w:rPr>
        <w:t>:</w:t>
      </w:r>
      <w:r w:rsidRPr="00FC3FCF">
        <w:rPr>
          <w:rFonts w:ascii="Tahoma" w:hAnsi="Tahoma" w:cs="Tahoma"/>
          <w:sz w:val="22"/>
          <w:szCs w:val="22"/>
        </w:rPr>
        <w:t xml:space="preserve"> Một lớp có 40 học sinh, số học </w:t>
      </w:r>
      <m:oMath>
        <m:r>
          <m:rPr>
            <m:sty m:val="p"/>
          </m:rPr>
          <w:rPr>
            <w:rFonts w:ascii="Cambria Math" w:hAnsi="Cambria Math" w:cs="Tahoma"/>
            <w:sz w:val="22"/>
            <w:szCs w:val="22"/>
          </w:rPr>
          <m:t>sinh</m:t>
        </m:r>
      </m:oMath>
      <w:r w:rsidRPr="00FC3FCF">
        <w:rPr>
          <w:rFonts w:ascii="Tahoma" w:hAnsi="Tahoma" w:cs="Tahoma"/>
          <w:sz w:val="22"/>
          <w:szCs w:val="22"/>
        </w:rPr>
        <w:t xml:space="preserve"> giỏi chiếm </w:t>
      </w:r>
      <m:oMath>
        <m:r>
          <m:rPr>
            <m:sty m:val="p"/>
          </m:rPr>
          <w:rPr>
            <w:rFonts w:ascii="Cambria Math" w:hAnsi="Cambria Math" w:cs="Tahoma"/>
            <w:sz w:val="22"/>
            <w:szCs w:val="22"/>
          </w:rPr>
          <m:t>50%</m:t>
        </m:r>
      </m:oMath>
      <w:r w:rsidRPr="00FC3FCF">
        <w:rPr>
          <w:rFonts w:ascii="Tahoma" w:hAnsi="Tahoma" w:cs="Tahoma"/>
          <w:sz w:val="22"/>
          <w:szCs w:val="22"/>
        </w:rPr>
        <w:t xml:space="preserve"> số học </w:t>
      </w:r>
      <m:oMath>
        <m:r>
          <m:rPr>
            <m:sty m:val="p"/>
          </m:rPr>
          <w:rPr>
            <w:rFonts w:ascii="Cambria Math" w:hAnsi="Cambria Math" w:cs="Tahoma"/>
            <w:sz w:val="22"/>
            <w:szCs w:val="22"/>
          </w:rPr>
          <m:t>sinh</m:t>
        </m:r>
      </m:oMath>
      <w:r w:rsidRPr="00FC3FCF">
        <w:rPr>
          <w:rFonts w:ascii="Tahoma" w:hAnsi="Tahoma" w:cs="Tahoma"/>
          <w:sz w:val="22"/>
          <w:szCs w:val="22"/>
        </w:rPr>
        <w:t xml:space="preserve"> cả lớp. Số học sinh khá bằng </w:t>
      </w:r>
      <m:oMath>
        <m:f>
          <m:fPr>
            <m:ctrlPr>
              <w:rPr>
                <w:rFonts w:ascii="Cambria Math" w:hAnsi="Cambria Math" w:cs="Tahoma"/>
                <w:sz w:val="22"/>
                <w:szCs w:val="22"/>
              </w:rPr>
            </m:ctrlPr>
          </m:fPr>
          <m:num>
            <m:r>
              <m:rPr>
                <m:sty m:val="p"/>
              </m:rPr>
              <w:rPr>
                <w:rFonts w:ascii="Cambria Math" w:hAnsi="Cambria Math" w:cs="Tahoma"/>
                <w:sz w:val="22"/>
                <w:szCs w:val="22"/>
              </w:rPr>
              <m:t>3</m:t>
            </m:r>
          </m:num>
          <m:den>
            <m:r>
              <m:rPr>
                <m:sty m:val="p"/>
              </m:rPr>
              <w:rPr>
                <w:rFonts w:ascii="Cambria Math" w:hAnsi="Cambria Math" w:cs="Tahoma"/>
                <w:sz w:val="22"/>
                <w:szCs w:val="22"/>
              </w:rPr>
              <m:t>4</m:t>
            </m:r>
          </m:den>
        </m:f>
      </m:oMath>
      <w:r w:rsidRPr="00FC3FCF">
        <w:rPr>
          <w:rFonts w:ascii="Tahoma" w:hAnsi="Tahoma" w:cs="Tahoma"/>
          <w:sz w:val="22"/>
          <w:szCs w:val="22"/>
        </w:rPr>
        <w:t xml:space="preserve"> số học sinh giỏi, còn lại là học sinh trung bình.</w:t>
      </w:r>
    </w:p>
    <w:p w14:paraId="2085ADEE" w14:textId="436E4FAA" w:rsidR="00A11F12" w:rsidRDefault="00A11F12" w:rsidP="00EC736C">
      <w:pPr>
        <w:tabs>
          <w:tab w:val="left" w:pos="567"/>
        </w:tabs>
        <w:spacing w:after="0" w:line="240" w:lineRule="auto"/>
        <w:jc w:val="both"/>
        <w:rPr>
          <w:rFonts w:ascii="Tahoma" w:hAnsi="Tahoma" w:cs="Tahoma"/>
          <w:b/>
          <w:sz w:val="22"/>
          <w:szCs w:val="22"/>
        </w:rPr>
      </w:pPr>
      <w:r>
        <w:rPr>
          <w:rFonts w:ascii="Tahoma" w:hAnsi="Tahoma" w:cs="Tahoma"/>
          <w:sz w:val="22"/>
          <w:szCs w:val="22"/>
        </w:rPr>
        <w:tab/>
      </w:r>
      <w:r w:rsidR="0030377C" w:rsidRPr="00FC3FCF">
        <w:rPr>
          <w:rFonts w:ascii="Tahoma" w:hAnsi="Tahoma" w:cs="Tahoma"/>
          <w:sz w:val="22"/>
          <w:szCs w:val="22"/>
        </w:rPr>
        <w:t>a) Tính số học sinh mồi loạ</w:t>
      </w:r>
      <w:r w:rsidR="000E2F09" w:rsidRPr="00FC3FCF">
        <w:rPr>
          <w:rFonts w:ascii="Tahoma" w:hAnsi="Tahoma" w:cs="Tahoma"/>
          <w:sz w:val="22"/>
          <w:szCs w:val="22"/>
        </w:rPr>
        <w:t xml:space="preserve">i.     </w:t>
      </w:r>
    </w:p>
    <w:p w14:paraId="66C23859" w14:textId="77777777" w:rsidR="00A11F12" w:rsidRDefault="00A11F12" w:rsidP="00EC736C">
      <w:pPr>
        <w:tabs>
          <w:tab w:val="left" w:pos="567"/>
        </w:tabs>
        <w:spacing w:after="0" w:line="240" w:lineRule="auto"/>
        <w:jc w:val="both"/>
        <w:rPr>
          <w:rFonts w:ascii="Tahoma" w:hAnsi="Tahoma" w:cs="Tahoma"/>
          <w:sz w:val="22"/>
          <w:szCs w:val="22"/>
        </w:rPr>
      </w:pPr>
      <w:r>
        <w:rPr>
          <w:rFonts w:ascii="Tahoma" w:hAnsi="Tahoma" w:cs="Tahoma"/>
          <w:sz w:val="22"/>
          <w:szCs w:val="22"/>
        </w:rPr>
        <w:tab/>
      </w:r>
      <w:r w:rsidR="0030377C" w:rsidRPr="00FC3FCF">
        <w:rPr>
          <w:rFonts w:ascii="Tahoma" w:hAnsi="Tahoma" w:cs="Tahoma"/>
          <w:sz w:val="22"/>
          <w:szCs w:val="22"/>
        </w:rPr>
        <w:t>b) Tính tỉ số phần trăm của số học sinh khá và số học sinh trung bình.</w:t>
      </w:r>
    </w:p>
    <w:p w14:paraId="42A223A1" w14:textId="0A6F3147" w:rsidR="00A97F1F" w:rsidRPr="00FC3FCF" w:rsidRDefault="000E2F09" w:rsidP="00EC736C">
      <w:pPr>
        <w:tabs>
          <w:tab w:val="left" w:pos="567"/>
        </w:tabs>
        <w:spacing w:after="0" w:line="240" w:lineRule="auto"/>
        <w:jc w:val="both"/>
        <w:rPr>
          <w:rFonts w:ascii="Tahoma" w:hAnsi="Tahoma" w:cs="Tahoma"/>
          <w:b/>
          <w:sz w:val="22"/>
          <w:szCs w:val="22"/>
        </w:rPr>
      </w:pPr>
      <w:r w:rsidRPr="00FC3FCF">
        <w:rPr>
          <w:rFonts w:ascii="Tahoma" w:hAnsi="Tahoma" w:cs="Tahoma"/>
          <w:b/>
          <w:sz w:val="22"/>
          <w:szCs w:val="22"/>
        </w:rPr>
        <w:t xml:space="preserve">Bài </w:t>
      </w:r>
      <w:r w:rsidR="00D65811" w:rsidRPr="00FC3FCF">
        <w:rPr>
          <w:rFonts w:ascii="Tahoma" w:hAnsi="Tahoma" w:cs="Tahoma"/>
          <w:b/>
          <w:sz w:val="22"/>
          <w:szCs w:val="22"/>
        </w:rPr>
        <w:t>2</w:t>
      </w:r>
      <w:r w:rsidR="0030377C" w:rsidRPr="00FC3FCF">
        <w:rPr>
          <w:rFonts w:ascii="Tahoma" w:hAnsi="Tahoma" w:cs="Tahoma"/>
          <w:b/>
          <w:sz w:val="22"/>
          <w:szCs w:val="22"/>
        </w:rPr>
        <w:t>:</w:t>
      </w:r>
      <w:r w:rsidR="0030377C" w:rsidRPr="00FC3FCF">
        <w:rPr>
          <w:rFonts w:ascii="Tahoma" w:hAnsi="Tahoma" w:cs="Tahoma"/>
          <w:sz w:val="22"/>
          <w:szCs w:val="22"/>
        </w:rPr>
        <w:t xml:space="preserve"> Vườn nhà bạn An trồng 4 loại cây: chuối, mít, cam, hồng xiêm. Biết rằng số cây chuối chiếm </w:t>
      </w:r>
      <m:oMath>
        <m:r>
          <m:rPr>
            <m:sty m:val="p"/>
          </m:rPr>
          <w:rPr>
            <w:rFonts w:ascii="Cambria Math" w:hAnsi="Cambria Math" w:cs="Tahoma"/>
            <w:sz w:val="22"/>
            <w:szCs w:val="22"/>
          </w:rPr>
          <m:t>30%</m:t>
        </m:r>
      </m:oMath>
      <w:r w:rsidR="0030377C" w:rsidRPr="00FC3FCF">
        <w:rPr>
          <w:rFonts w:ascii="Tahoma" w:hAnsi="Tahoma" w:cs="Tahoma"/>
          <w:sz w:val="22"/>
          <w:szCs w:val="22"/>
        </w:rPr>
        <w:t xml:space="preserve"> tổng số cây. Số cây mít chiểm </w:t>
      </w:r>
      <m:oMath>
        <m:r>
          <m:rPr>
            <m:sty m:val="p"/>
          </m:rPr>
          <w:rPr>
            <w:rFonts w:ascii="Cambria Math" w:hAnsi="Cambria Math" w:cs="Tahoma"/>
            <w:sz w:val="22"/>
            <w:szCs w:val="22"/>
          </w:rPr>
          <m:t>25%</m:t>
        </m:r>
      </m:oMath>
      <w:r w:rsidR="0030377C" w:rsidRPr="00FC3FCF">
        <w:rPr>
          <w:rFonts w:ascii="Tahoma" w:hAnsi="Tahoma" w:cs="Tahoma"/>
          <w:sz w:val="22"/>
          <w:szCs w:val="22"/>
        </w:rPr>
        <w:t xml:space="preserve"> tổng số cây. Số cây cam bằng </w:t>
      </w:r>
      <m:oMath>
        <m:f>
          <m:fPr>
            <m:ctrlPr>
              <w:rPr>
                <w:rFonts w:ascii="Cambria Math" w:hAnsi="Cambria Math" w:cs="Tahoma"/>
                <w:sz w:val="22"/>
                <w:szCs w:val="22"/>
              </w:rPr>
            </m:ctrlPr>
          </m:fPr>
          <m:num>
            <m:r>
              <m:rPr>
                <m:sty m:val="p"/>
              </m:rPr>
              <w:rPr>
                <w:rFonts w:ascii="Cambria Math" w:hAnsi="Cambria Math" w:cs="Tahoma"/>
                <w:sz w:val="22"/>
                <w:szCs w:val="22"/>
              </w:rPr>
              <m:t>4</m:t>
            </m:r>
          </m:num>
          <m:den>
            <m:r>
              <m:rPr>
                <m:sty m:val="p"/>
              </m:rPr>
              <w:rPr>
                <w:rFonts w:ascii="Cambria Math" w:hAnsi="Cambria Math" w:cs="Tahoma"/>
                <w:sz w:val="22"/>
                <w:szCs w:val="22"/>
              </w:rPr>
              <m:t>3</m:t>
            </m:r>
          </m:den>
        </m:f>
      </m:oMath>
      <w:r w:rsidR="0030377C" w:rsidRPr="00FC3FCF">
        <w:rPr>
          <w:rFonts w:ascii="Tahoma" w:hAnsi="Tahoma" w:cs="Tahoma"/>
          <w:sz w:val="22"/>
          <w:szCs w:val="22"/>
        </w:rPr>
        <w:t xml:space="preserve"> số cây chuổi.</w:t>
      </w:r>
      <w:r w:rsidR="00760A37" w:rsidRPr="00FC3FCF">
        <w:rPr>
          <w:rFonts w:ascii="Tahoma" w:hAnsi="Tahoma" w:cs="Tahoma"/>
          <w:sz w:val="22"/>
          <w:szCs w:val="22"/>
        </w:rPr>
        <w:t xml:space="preserve"> </w:t>
      </w:r>
      <w:r w:rsidR="0030377C" w:rsidRPr="00FC3FCF">
        <w:rPr>
          <w:rFonts w:ascii="Tahoma" w:hAnsi="Tahoma" w:cs="Tahoma"/>
          <w:sz w:val="22"/>
          <w:szCs w:val="22"/>
        </w:rPr>
        <w:t>Hỏi số cây mít, cam, hồng xiêm trong vườn nhà An là bao nhiêu? (Biết số cây chuố</w:t>
      </w:r>
      <w:r w:rsidR="00A97F1F" w:rsidRPr="00FC3FCF">
        <w:rPr>
          <w:rFonts w:ascii="Tahoma" w:hAnsi="Tahoma" w:cs="Tahoma"/>
          <w:sz w:val="22"/>
          <w:szCs w:val="22"/>
        </w:rPr>
        <w:t>i là 12 cây).</w:t>
      </w:r>
    </w:p>
    <w:p w14:paraId="1910CF4B" w14:textId="77777777" w:rsidR="00A11F12" w:rsidRDefault="00952483" w:rsidP="00EC736C">
      <w:pPr>
        <w:tabs>
          <w:tab w:val="left" w:pos="567"/>
        </w:tabs>
        <w:spacing w:after="0" w:line="240" w:lineRule="auto"/>
        <w:jc w:val="both"/>
        <w:rPr>
          <w:rFonts w:ascii="Tahoma" w:hAnsi="Tahoma" w:cs="Tahoma"/>
          <w:sz w:val="22"/>
          <w:szCs w:val="22"/>
        </w:rPr>
      </w:pPr>
      <w:r w:rsidRPr="00FC3FCF">
        <w:rPr>
          <w:rFonts w:ascii="Tahoma" w:hAnsi="Tahoma" w:cs="Tahoma"/>
          <w:b/>
          <w:sz w:val="22"/>
          <w:szCs w:val="22"/>
        </w:rPr>
        <w:t xml:space="preserve">Bài </w:t>
      </w:r>
      <w:r w:rsidR="00D65811" w:rsidRPr="00FC3FCF">
        <w:rPr>
          <w:rFonts w:ascii="Tahoma" w:hAnsi="Tahoma" w:cs="Tahoma"/>
          <w:b/>
          <w:sz w:val="22"/>
          <w:szCs w:val="22"/>
        </w:rPr>
        <w:t>3</w:t>
      </w:r>
      <w:r w:rsidRPr="00FC3FCF">
        <w:rPr>
          <w:rFonts w:ascii="Tahoma" w:hAnsi="Tahoma" w:cs="Tahoma"/>
          <w:b/>
          <w:sz w:val="22"/>
          <w:szCs w:val="22"/>
        </w:rPr>
        <w:t>:</w:t>
      </w:r>
      <w:r w:rsidRPr="00FC3FCF">
        <w:rPr>
          <w:rFonts w:ascii="Tahoma" w:hAnsi="Tahoma" w:cs="Tahoma"/>
          <w:sz w:val="22"/>
          <w:szCs w:val="22"/>
        </w:rPr>
        <w:t xml:space="preserve"> Lóp 6A chia làm ba tổ trồng được môt số cây. </w:t>
      </w:r>
      <w:r w:rsidR="00950110" w:rsidRPr="00FC3FCF">
        <w:rPr>
          <w:rFonts w:ascii="Tahoma" w:hAnsi="Tahoma" w:cs="Tahoma"/>
          <w:sz w:val="22"/>
          <w:szCs w:val="22"/>
        </w:rPr>
        <w:t>S</w:t>
      </w:r>
      <w:r w:rsidR="00950110" w:rsidRPr="00FC3FCF">
        <w:rPr>
          <w:rFonts w:ascii="Tahoma" w:hAnsi="Tahoma" w:cs="Tahoma"/>
          <w:sz w:val="22"/>
          <w:szCs w:val="22"/>
          <w:lang w:val="vi-VN"/>
        </w:rPr>
        <w:t>ố</w:t>
      </w:r>
      <w:r w:rsidRPr="00FC3FCF">
        <w:rPr>
          <w:rFonts w:ascii="Tahoma" w:hAnsi="Tahoma" w:cs="Tahoma"/>
          <w:sz w:val="22"/>
          <w:szCs w:val="22"/>
        </w:rPr>
        <w:t xml:space="preserve"> cây tổ 1 trồng được bằng </w:t>
      </w:r>
      <m:oMath>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m:t>
            </m:r>
          </m:den>
        </m:f>
      </m:oMath>
      <w:r w:rsidRPr="00FC3FCF">
        <w:rPr>
          <w:rFonts w:ascii="Tahoma" w:hAnsi="Tahoma" w:cs="Tahoma"/>
          <w:sz w:val="22"/>
          <w:szCs w:val="22"/>
        </w:rPr>
        <w:t xml:space="preserve"> số cây cả lớp trồng được. Tổ 2 trồng được </w:t>
      </w:r>
      <m:oMath>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12</m:t>
            </m:r>
          </m:den>
        </m:f>
      </m:oMath>
      <w:r w:rsidRPr="00FC3FCF">
        <w:rPr>
          <w:rFonts w:ascii="Tahoma" w:hAnsi="Tahoma" w:cs="Tahoma"/>
          <w:sz w:val="22"/>
          <w:szCs w:val="22"/>
        </w:rPr>
        <w:t xml:space="preserve"> số cây cả lớp trồng được. Tổ 3 trồng được 30 cây.</w:t>
      </w:r>
    </w:p>
    <w:p w14:paraId="74F77974" w14:textId="77777777" w:rsidR="00A11F12" w:rsidRDefault="00A11F12" w:rsidP="00EC736C">
      <w:pPr>
        <w:tabs>
          <w:tab w:val="left" w:pos="567"/>
        </w:tabs>
        <w:spacing w:after="0" w:line="240" w:lineRule="auto"/>
        <w:jc w:val="both"/>
        <w:rPr>
          <w:rFonts w:ascii="Tahoma" w:hAnsi="Tahoma" w:cs="Tahoma"/>
          <w:sz w:val="22"/>
          <w:szCs w:val="22"/>
        </w:rPr>
      </w:pPr>
      <w:r>
        <w:rPr>
          <w:rFonts w:ascii="Tahoma" w:hAnsi="Tahoma" w:cs="Tahoma"/>
          <w:sz w:val="22"/>
          <w:szCs w:val="22"/>
        </w:rPr>
        <w:tab/>
      </w:r>
      <w:r w:rsidR="00952483" w:rsidRPr="00FC3FCF">
        <w:rPr>
          <w:rFonts w:ascii="Tahoma" w:hAnsi="Tahoma" w:cs="Tahoma"/>
          <w:sz w:val="22"/>
          <w:szCs w:val="22"/>
        </w:rPr>
        <w:t>a) Tính số cây mỗi tổ trồng được.</w:t>
      </w:r>
      <w:r w:rsidR="000E2F09" w:rsidRPr="00FC3FCF">
        <w:rPr>
          <w:rFonts w:ascii="Tahoma" w:hAnsi="Tahoma" w:cs="Tahoma"/>
          <w:sz w:val="22"/>
          <w:szCs w:val="22"/>
        </w:rPr>
        <w:t xml:space="preserve">   </w:t>
      </w:r>
    </w:p>
    <w:p w14:paraId="7C2B6B3D" w14:textId="77777777" w:rsidR="00A11F12" w:rsidRDefault="00A11F12" w:rsidP="00EC736C">
      <w:pPr>
        <w:tabs>
          <w:tab w:val="left" w:pos="567"/>
        </w:tabs>
        <w:spacing w:after="0" w:line="240" w:lineRule="auto"/>
        <w:jc w:val="both"/>
        <w:rPr>
          <w:rFonts w:ascii="Tahoma" w:hAnsi="Tahoma" w:cs="Tahoma"/>
          <w:sz w:val="22"/>
          <w:szCs w:val="22"/>
        </w:rPr>
      </w:pPr>
      <w:r>
        <w:rPr>
          <w:rFonts w:ascii="Tahoma" w:hAnsi="Tahoma" w:cs="Tahoma"/>
          <w:sz w:val="22"/>
          <w:szCs w:val="22"/>
        </w:rPr>
        <w:tab/>
      </w:r>
      <w:r w:rsidR="00834F5C" w:rsidRPr="00FC3FCF">
        <w:rPr>
          <w:rFonts w:ascii="Tahoma" w:hAnsi="Tahoma" w:cs="Tahoma"/>
          <w:sz w:val="22"/>
          <w:szCs w:val="22"/>
        </w:rPr>
        <w:t>b) Tính ti số phần trăm số cây tổ 1 trồng và số cây tổ 2 trồng được</w:t>
      </w:r>
    </w:p>
    <w:p w14:paraId="18A8BF98" w14:textId="4F015B40" w:rsidR="00952483" w:rsidRPr="00FC3FCF" w:rsidRDefault="00952483" w:rsidP="00EC736C">
      <w:pPr>
        <w:tabs>
          <w:tab w:val="left" w:pos="567"/>
        </w:tabs>
        <w:spacing w:after="0" w:line="240" w:lineRule="auto"/>
        <w:jc w:val="both"/>
        <w:rPr>
          <w:rFonts w:ascii="Tahoma" w:hAnsi="Tahoma" w:cs="Tahoma"/>
          <w:sz w:val="22"/>
          <w:szCs w:val="22"/>
        </w:rPr>
      </w:pPr>
      <w:r w:rsidRPr="00FC3FCF">
        <w:rPr>
          <w:rFonts w:ascii="Tahoma" w:hAnsi="Tahoma" w:cs="Tahoma"/>
          <w:b/>
          <w:sz w:val="22"/>
          <w:szCs w:val="22"/>
        </w:rPr>
        <w:t>B</w:t>
      </w:r>
      <w:r w:rsidR="00AF0550" w:rsidRPr="00FC3FCF">
        <w:rPr>
          <w:rFonts w:ascii="Tahoma" w:hAnsi="Tahoma" w:cs="Tahoma"/>
          <w:b/>
          <w:sz w:val="22"/>
          <w:szCs w:val="22"/>
        </w:rPr>
        <w:t>ài 4</w:t>
      </w:r>
      <w:r w:rsidRPr="00FC3FCF">
        <w:rPr>
          <w:rFonts w:ascii="Tahoma" w:hAnsi="Tahoma" w:cs="Tahoma"/>
          <w:b/>
          <w:sz w:val="22"/>
          <w:szCs w:val="22"/>
        </w:rPr>
        <w:t>:</w:t>
      </w:r>
      <w:r w:rsidRPr="00FC3FCF">
        <w:rPr>
          <w:rFonts w:ascii="Tahoma" w:hAnsi="Tahoma" w:cs="Tahoma"/>
          <w:sz w:val="22"/>
          <w:szCs w:val="22"/>
        </w:rPr>
        <w:t xml:space="preserve"> Một trường THPT có 3 khối học </w:t>
      </w:r>
      <m:oMath>
        <m:r>
          <m:rPr>
            <m:sty m:val="p"/>
          </m:rPr>
          <w:rPr>
            <w:rFonts w:ascii="Cambria Math" w:hAnsi="Cambria Math" w:cs="Tahoma"/>
            <w:sz w:val="22"/>
            <w:szCs w:val="22"/>
          </w:rPr>
          <m:t>sinh⁡10,11,12</m:t>
        </m:r>
      </m:oMath>
      <w:r w:rsidRPr="00FC3FCF">
        <w:rPr>
          <w:rFonts w:ascii="Tahoma" w:hAnsi="Tahoma" w:cs="Tahoma"/>
          <w:sz w:val="22"/>
          <w:szCs w:val="22"/>
        </w:rPr>
        <w:t xml:space="preserve">. Số học sinh khối 12 bằng </w:t>
      </w:r>
      <m:oMath>
        <m:f>
          <m:fPr>
            <m:ctrlPr>
              <w:rPr>
                <w:rFonts w:ascii="Cambria Math" w:hAnsi="Cambria Math" w:cs="Tahoma"/>
                <w:sz w:val="22"/>
                <w:szCs w:val="22"/>
              </w:rPr>
            </m:ctrlPr>
          </m:fPr>
          <m:num>
            <m:r>
              <m:rPr>
                <m:sty m:val="p"/>
              </m:rPr>
              <w:rPr>
                <w:rFonts w:ascii="Cambria Math" w:hAnsi="Cambria Math" w:cs="Tahoma"/>
                <w:sz w:val="22"/>
                <w:szCs w:val="22"/>
              </w:rPr>
              <m:t>4</m:t>
            </m:r>
          </m:num>
          <m:den>
            <m:r>
              <m:rPr>
                <m:sty m:val="p"/>
              </m:rPr>
              <w:rPr>
                <w:rFonts w:ascii="Cambria Math" w:hAnsi="Cambria Math" w:cs="Tahoma"/>
                <w:sz w:val="22"/>
                <w:szCs w:val="22"/>
              </w:rPr>
              <m:t>15</m:t>
            </m:r>
          </m:den>
        </m:f>
      </m:oMath>
      <w:r w:rsidRPr="00FC3FCF">
        <w:rPr>
          <w:rFonts w:ascii="Tahoma" w:hAnsi="Tahoma" w:cs="Tahoma"/>
          <w:sz w:val="22"/>
          <w:szCs w:val="22"/>
        </w:rPr>
        <w:t xml:space="preserve"> tổng số học sinh. Số học sinh khối 11 bằng </w:t>
      </w:r>
      <m:oMath>
        <m:r>
          <m:rPr>
            <m:sty m:val="p"/>
          </m:rPr>
          <w:rPr>
            <w:rFonts w:ascii="Cambria Math" w:hAnsi="Cambria Math" w:cs="Tahoma"/>
            <w:sz w:val="22"/>
            <w:szCs w:val="22"/>
          </w:rPr>
          <m:t>125%</m:t>
        </m:r>
      </m:oMath>
      <w:r w:rsidRPr="00FC3FCF">
        <w:rPr>
          <w:rFonts w:ascii="Tahoma" w:hAnsi="Tahoma" w:cs="Tahoma"/>
          <w:sz w:val="22"/>
          <w:szCs w:val="22"/>
        </w:rPr>
        <w:t xml:space="preserve"> số học sinh khối 12. Số học sinh khối 10 nhiều hơn số học sinh lớp 11 là 80 học sinh. Tính số học sinh toàn trường và số học sinh mỗi khối.</w:t>
      </w:r>
    </w:p>
    <w:p w14:paraId="1CCADF92" w14:textId="77777777" w:rsidR="0086015D" w:rsidRPr="00FC3FCF" w:rsidRDefault="0086015D" w:rsidP="00FC3FCF">
      <w:pPr>
        <w:tabs>
          <w:tab w:val="left" w:pos="567"/>
        </w:tabs>
        <w:spacing w:after="0" w:line="240" w:lineRule="auto"/>
        <w:rPr>
          <w:rFonts w:ascii="Tahoma" w:eastAsia="Times New Roman" w:hAnsi="Tahoma" w:cs="Tahoma"/>
          <w:b/>
          <w:sz w:val="22"/>
          <w:szCs w:val="22"/>
          <w:lang w:val="vi-VN"/>
        </w:rPr>
      </w:pPr>
      <w:r w:rsidRPr="00FC3FCF">
        <w:rPr>
          <w:rFonts w:ascii="Tahoma" w:eastAsia="Times New Roman" w:hAnsi="Tahoma" w:cs="Tahoma"/>
          <w:b/>
          <w:sz w:val="22"/>
          <w:szCs w:val="22"/>
        </w:rPr>
        <w:t>Dạng 4: Hình học</w:t>
      </w:r>
    </w:p>
    <w:p w14:paraId="2DEFA41B" w14:textId="77777777" w:rsidR="0086015D" w:rsidRPr="00FC3FCF" w:rsidRDefault="0086015D" w:rsidP="00FC3FCF">
      <w:pPr>
        <w:tabs>
          <w:tab w:val="left" w:pos="567"/>
        </w:tabs>
        <w:spacing w:after="0" w:line="240" w:lineRule="auto"/>
        <w:rPr>
          <w:rFonts w:ascii="Tahoma" w:eastAsia="Times New Roman" w:hAnsi="Tahoma" w:cs="Tahoma"/>
          <w:sz w:val="22"/>
          <w:szCs w:val="22"/>
          <w:lang w:val="vi-VN"/>
        </w:rPr>
      </w:pPr>
      <w:r w:rsidRPr="00FC3FCF">
        <w:rPr>
          <w:rFonts w:ascii="Tahoma" w:eastAsia="Times New Roman" w:hAnsi="Tahoma" w:cs="Tahoma"/>
          <w:b/>
          <w:sz w:val="22"/>
          <w:szCs w:val="22"/>
        </w:rPr>
        <w:t>B</w:t>
      </w:r>
      <w:r w:rsidR="006110B6" w:rsidRPr="00FC3FCF">
        <w:rPr>
          <w:rFonts w:ascii="Tahoma" w:eastAsia="Times New Roman" w:hAnsi="Tahoma" w:cs="Tahoma"/>
          <w:b/>
          <w:sz w:val="22"/>
          <w:szCs w:val="22"/>
          <w:lang w:val="vi-VN"/>
        </w:rPr>
        <w:t xml:space="preserve">ài </w:t>
      </w:r>
      <w:r w:rsidR="00AF0550" w:rsidRPr="00FC3FCF">
        <w:rPr>
          <w:rFonts w:ascii="Tahoma" w:eastAsia="Times New Roman" w:hAnsi="Tahoma" w:cs="Tahoma"/>
          <w:b/>
          <w:sz w:val="22"/>
          <w:szCs w:val="22"/>
        </w:rPr>
        <w:t>1</w:t>
      </w:r>
      <w:r w:rsidRPr="00FC3FCF">
        <w:rPr>
          <w:rFonts w:ascii="Tahoma" w:eastAsia="Times New Roman" w:hAnsi="Tahoma" w:cs="Tahoma"/>
          <w:b/>
          <w:sz w:val="22"/>
          <w:szCs w:val="22"/>
        </w:rPr>
        <w:t>:</w:t>
      </w:r>
      <w:r w:rsidRPr="00FC3FCF">
        <w:rPr>
          <w:rFonts w:ascii="Tahoma" w:eastAsia="Times New Roman" w:hAnsi="Tahoma" w:cs="Tahoma"/>
          <w:sz w:val="22"/>
          <w:szCs w:val="22"/>
        </w:rPr>
        <w:t xml:space="preserve">  Vẽ</w:t>
      </w:r>
      <w:r w:rsidRPr="00FC3FCF">
        <w:rPr>
          <w:rFonts w:ascii="Tahoma" w:eastAsia="Times New Roman" w:hAnsi="Tahoma" w:cs="Tahoma"/>
          <w:sz w:val="22"/>
          <w:szCs w:val="22"/>
          <w:lang w:val="vi-VN"/>
        </w:rPr>
        <w:t xml:space="preserve"> </w:t>
      </w:r>
      <w:r w:rsidRPr="00FC3FCF">
        <w:rPr>
          <w:rFonts w:ascii="Tahoma" w:eastAsia="Times New Roman" w:hAnsi="Tahoma" w:cs="Tahoma"/>
          <w:sz w:val="22"/>
          <w:szCs w:val="22"/>
        </w:rPr>
        <w:t>đường thẳng xy. Lấy điểm O trên đường thẳng xy, điểm A thuộc tia Ox, điểm B thuộc tia Oy.</w:t>
      </w:r>
    </w:p>
    <w:p w14:paraId="094FE277" w14:textId="77777777" w:rsidR="00A11F12" w:rsidRDefault="00A11F12" w:rsidP="00FC3FCF">
      <w:pPr>
        <w:tabs>
          <w:tab w:val="left" w:pos="567"/>
          <w:tab w:val="left" w:pos="126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a</w:t>
      </w:r>
      <w:r>
        <w:rPr>
          <w:rFonts w:ascii="Tahoma" w:eastAsia="Times New Roman" w:hAnsi="Tahoma" w:cs="Tahoma"/>
          <w:sz w:val="22"/>
          <w:szCs w:val="22"/>
        </w:rPr>
        <w:t xml:space="preserve">) </w:t>
      </w:r>
      <w:r w:rsidR="0086015D" w:rsidRPr="00FC3FCF">
        <w:rPr>
          <w:rFonts w:ascii="Tahoma" w:eastAsia="Times New Roman" w:hAnsi="Tahoma" w:cs="Tahoma"/>
          <w:sz w:val="22"/>
          <w:szCs w:val="22"/>
        </w:rPr>
        <w:t>Viết tên</w:t>
      </w:r>
      <w:r w:rsidR="006110B6" w:rsidRPr="00FC3FCF">
        <w:rPr>
          <w:rFonts w:ascii="Tahoma" w:eastAsia="Times New Roman" w:hAnsi="Tahoma" w:cs="Tahoma"/>
          <w:sz w:val="22"/>
          <w:szCs w:val="22"/>
        </w:rPr>
        <w:t xml:space="preserve"> các tia trùng nhau gốc O.               </w:t>
      </w:r>
    </w:p>
    <w:p w14:paraId="5D775EE6" w14:textId="7CE79F1F" w:rsidR="0086015D" w:rsidRPr="00FC3FCF" w:rsidRDefault="00A11F12" w:rsidP="00FC3FCF">
      <w:pPr>
        <w:tabs>
          <w:tab w:val="left" w:pos="567"/>
          <w:tab w:val="left" w:pos="126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b</w:t>
      </w:r>
      <w:r>
        <w:rPr>
          <w:rFonts w:ascii="Tahoma" w:eastAsia="Times New Roman" w:hAnsi="Tahoma" w:cs="Tahoma"/>
          <w:sz w:val="22"/>
          <w:szCs w:val="22"/>
        </w:rPr>
        <w:t>)</w:t>
      </w:r>
      <w:r w:rsidR="006110B6" w:rsidRPr="00FC3FCF">
        <w:rPr>
          <w:rFonts w:ascii="Tahoma" w:eastAsia="Times New Roman" w:hAnsi="Tahoma" w:cs="Tahoma"/>
          <w:sz w:val="22"/>
          <w:szCs w:val="22"/>
        </w:rPr>
        <w:t xml:space="preserve"> </w:t>
      </w:r>
      <w:r w:rsidR="0086015D" w:rsidRPr="00FC3FCF">
        <w:rPr>
          <w:rFonts w:ascii="Tahoma" w:eastAsia="Times New Roman" w:hAnsi="Tahoma" w:cs="Tahoma"/>
          <w:sz w:val="22"/>
          <w:szCs w:val="22"/>
        </w:rPr>
        <w:t>Viết tên các tia đối nhau gốc A.</w:t>
      </w:r>
    </w:p>
    <w:p w14:paraId="47807525" w14:textId="1A6C7CED" w:rsidR="0086015D" w:rsidRPr="00FC3FCF" w:rsidRDefault="00A11F12" w:rsidP="00FC3FCF">
      <w:pPr>
        <w:tabs>
          <w:tab w:val="left" w:pos="567"/>
          <w:tab w:val="left" w:pos="124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c</w:t>
      </w:r>
      <w:r>
        <w:rPr>
          <w:rFonts w:ascii="Tahoma" w:eastAsia="Times New Roman" w:hAnsi="Tahoma" w:cs="Tahoma"/>
          <w:sz w:val="22"/>
          <w:szCs w:val="22"/>
        </w:rPr>
        <w:t>)</w:t>
      </w:r>
      <w:r w:rsidR="006110B6" w:rsidRPr="00FC3FCF">
        <w:rPr>
          <w:rFonts w:ascii="Tahoma" w:eastAsia="Times New Roman" w:hAnsi="Tahoma" w:cs="Tahoma"/>
          <w:sz w:val="22"/>
          <w:szCs w:val="22"/>
        </w:rPr>
        <w:t xml:space="preserve"> </w:t>
      </w:r>
      <w:r w:rsidR="0086015D" w:rsidRPr="00FC3FCF">
        <w:rPr>
          <w:rFonts w:ascii="Tahoma" w:eastAsia="Times New Roman" w:hAnsi="Tahoma" w:cs="Tahoma"/>
          <w:sz w:val="22"/>
          <w:szCs w:val="22"/>
        </w:rPr>
        <w:t>Giả sử AB</w:t>
      </w:r>
      <w:r>
        <w:rPr>
          <w:rFonts w:ascii="Tahoma" w:eastAsia="Symbol" w:hAnsi="Tahoma" w:cs="Tahoma"/>
          <w:sz w:val="22"/>
          <w:szCs w:val="22"/>
        </w:rPr>
        <w:t xml:space="preserve"> =</w:t>
      </w:r>
      <w:r w:rsidR="0086015D" w:rsidRPr="00FC3FCF">
        <w:rPr>
          <w:rFonts w:ascii="Tahoma" w:eastAsia="Times New Roman" w:hAnsi="Tahoma" w:cs="Tahoma"/>
          <w:sz w:val="22"/>
          <w:szCs w:val="22"/>
        </w:rPr>
        <w:t xml:space="preserve"> 7cm, AO</w:t>
      </w:r>
      <w:r>
        <w:rPr>
          <w:rFonts w:ascii="Tahoma" w:eastAsia="Symbol" w:hAnsi="Tahoma" w:cs="Tahoma"/>
          <w:sz w:val="22"/>
          <w:szCs w:val="22"/>
        </w:rPr>
        <w:t xml:space="preserve"> =</w:t>
      </w:r>
      <w:r w:rsidR="0086015D" w:rsidRPr="00FC3FCF">
        <w:rPr>
          <w:rFonts w:ascii="Tahoma" w:eastAsia="Times New Roman" w:hAnsi="Tahoma" w:cs="Tahoma"/>
          <w:sz w:val="22"/>
          <w:szCs w:val="22"/>
        </w:rPr>
        <w:t xml:space="preserve"> 3,4cm. Tính OB.</w:t>
      </w:r>
    </w:p>
    <w:p w14:paraId="261AF33F" w14:textId="4A5E1062" w:rsidR="0086015D" w:rsidRPr="00FC3FCF" w:rsidRDefault="0086015D" w:rsidP="00FC3FCF">
      <w:pPr>
        <w:tabs>
          <w:tab w:val="left" w:pos="567"/>
        </w:tabs>
        <w:spacing w:after="0" w:line="240" w:lineRule="auto"/>
        <w:rPr>
          <w:rFonts w:ascii="Tahoma" w:eastAsia="Times New Roman" w:hAnsi="Tahoma" w:cs="Tahoma"/>
          <w:sz w:val="22"/>
          <w:szCs w:val="22"/>
          <w:lang w:val="vi-VN"/>
        </w:rPr>
      </w:pPr>
      <w:r w:rsidRPr="00FC3FCF">
        <w:rPr>
          <w:rFonts w:ascii="Tahoma" w:eastAsia="Times New Roman" w:hAnsi="Tahoma" w:cs="Tahoma"/>
          <w:b/>
          <w:sz w:val="22"/>
          <w:szCs w:val="22"/>
        </w:rPr>
        <w:t>B</w:t>
      </w:r>
      <w:r w:rsidR="006110B6" w:rsidRPr="00FC3FCF">
        <w:rPr>
          <w:rFonts w:ascii="Tahoma" w:eastAsia="Times New Roman" w:hAnsi="Tahoma" w:cs="Tahoma"/>
          <w:b/>
          <w:sz w:val="22"/>
          <w:szCs w:val="22"/>
          <w:lang w:val="vi-VN"/>
        </w:rPr>
        <w:t xml:space="preserve">ài </w:t>
      </w:r>
      <w:r w:rsidR="00AF0550" w:rsidRPr="00FC3FCF">
        <w:rPr>
          <w:rFonts w:ascii="Tahoma" w:eastAsia="Times New Roman" w:hAnsi="Tahoma" w:cs="Tahoma"/>
          <w:b/>
          <w:sz w:val="22"/>
          <w:szCs w:val="22"/>
        </w:rPr>
        <w:t>2</w:t>
      </w:r>
      <w:r w:rsidRPr="00FC3FCF">
        <w:rPr>
          <w:rFonts w:ascii="Tahoma" w:eastAsia="Times New Roman" w:hAnsi="Tahoma" w:cs="Tahoma"/>
          <w:b/>
          <w:sz w:val="22"/>
          <w:szCs w:val="22"/>
        </w:rPr>
        <w:t>:</w:t>
      </w:r>
      <w:r w:rsidRPr="00FC3FCF">
        <w:rPr>
          <w:rFonts w:ascii="Tahoma" w:eastAsia="Times New Roman" w:hAnsi="Tahoma" w:cs="Tahoma"/>
          <w:sz w:val="22"/>
          <w:szCs w:val="22"/>
        </w:rPr>
        <w:t xml:space="preserve">  Trên tia Ox lấy hai điểm A và B sao cho OA</w:t>
      </w:r>
      <w:r w:rsidR="00A11F12">
        <w:rPr>
          <w:rFonts w:ascii="Tahoma" w:eastAsia="Symbol" w:hAnsi="Tahoma" w:cs="Tahoma"/>
          <w:sz w:val="22"/>
          <w:szCs w:val="22"/>
        </w:rPr>
        <w:t xml:space="preserve"> =</w:t>
      </w:r>
      <w:r w:rsidRPr="00FC3FCF">
        <w:rPr>
          <w:rFonts w:ascii="Tahoma" w:eastAsia="Times New Roman" w:hAnsi="Tahoma" w:cs="Tahoma"/>
          <w:sz w:val="22"/>
          <w:szCs w:val="22"/>
        </w:rPr>
        <w:t xml:space="preserve"> 4cm, OB</w:t>
      </w:r>
      <w:r w:rsidR="00A11F12">
        <w:rPr>
          <w:rFonts w:ascii="Tahoma" w:eastAsia="Symbol" w:hAnsi="Tahoma" w:cs="Tahoma"/>
          <w:sz w:val="22"/>
          <w:szCs w:val="22"/>
        </w:rPr>
        <w:t xml:space="preserve"> =</w:t>
      </w:r>
      <w:r w:rsidRPr="00FC3FCF">
        <w:rPr>
          <w:rFonts w:ascii="Tahoma" w:eastAsia="Times New Roman" w:hAnsi="Tahoma" w:cs="Tahoma"/>
          <w:sz w:val="22"/>
          <w:szCs w:val="22"/>
        </w:rPr>
        <w:t xml:space="preserve"> 8cm.</w:t>
      </w:r>
    </w:p>
    <w:p w14:paraId="46CEA783" w14:textId="77777777" w:rsidR="00A11F12" w:rsidRDefault="00A11F12" w:rsidP="00FC3FCF">
      <w:pPr>
        <w:tabs>
          <w:tab w:val="left" w:pos="567"/>
          <w:tab w:val="left" w:pos="124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a</w:t>
      </w:r>
      <w:r>
        <w:rPr>
          <w:rFonts w:ascii="Tahoma" w:eastAsia="Times New Roman" w:hAnsi="Tahoma" w:cs="Tahoma"/>
          <w:sz w:val="22"/>
          <w:szCs w:val="22"/>
        </w:rPr>
        <w:t>)</w:t>
      </w:r>
      <w:r w:rsidR="006110B6" w:rsidRPr="00FC3FCF">
        <w:rPr>
          <w:rFonts w:ascii="Tahoma" w:eastAsia="Times New Roman" w:hAnsi="Tahoma" w:cs="Tahoma"/>
          <w:sz w:val="22"/>
          <w:szCs w:val="22"/>
        </w:rPr>
        <w:t xml:space="preserve"> Tính độ dài đoạn AB?      </w:t>
      </w:r>
    </w:p>
    <w:p w14:paraId="72F27374" w14:textId="059DA417" w:rsidR="006110B6" w:rsidRPr="00FC3FCF" w:rsidRDefault="00A11F12" w:rsidP="00FC3FCF">
      <w:pPr>
        <w:tabs>
          <w:tab w:val="left" w:pos="567"/>
          <w:tab w:val="left" w:pos="124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b</w:t>
      </w:r>
      <w:r>
        <w:rPr>
          <w:rFonts w:ascii="Tahoma" w:eastAsia="Times New Roman" w:hAnsi="Tahoma" w:cs="Tahoma"/>
          <w:sz w:val="22"/>
          <w:szCs w:val="22"/>
        </w:rPr>
        <w:t>)</w:t>
      </w:r>
      <w:r w:rsidR="006110B6" w:rsidRPr="00FC3FCF">
        <w:rPr>
          <w:rFonts w:ascii="Tahoma" w:eastAsia="Times New Roman" w:hAnsi="Tahoma" w:cs="Tahoma"/>
          <w:sz w:val="22"/>
          <w:szCs w:val="22"/>
        </w:rPr>
        <w:t xml:space="preserve"> So sánh độ dài đoạn OA và OB?</w:t>
      </w:r>
    </w:p>
    <w:p w14:paraId="5A44127D" w14:textId="065A658D" w:rsidR="0086015D" w:rsidRPr="00FC3FCF" w:rsidRDefault="00A11F12" w:rsidP="00FC3FCF">
      <w:pPr>
        <w:tabs>
          <w:tab w:val="left" w:pos="567"/>
          <w:tab w:val="left" w:pos="1240"/>
        </w:tabs>
        <w:spacing w:after="0" w:line="240" w:lineRule="auto"/>
        <w:rPr>
          <w:rFonts w:ascii="Tahoma" w:eastAsia="Times New Roman" w:hAnsi="Tahoma" w:cs="Tahoma"/>
          <w:sz w:val="22"/>
          <w:szCs w:val="22"/>
        </w:rPr>
      </w:pPr>
      <w:r>
        <w:rPr>
          <w:rFonts w:ascii="Tahoma" w:eastAsia="Times New Roman" w:hAnsi="Tahoma" w:cs="Tahoma"/>
          <w:sz w:val="22"/>
          <w:szCs w:val="22"/>
        </w:rPr>
        <w:tab/>
      </w:r>
      <w:r w:rsidR="006110B6" w:rsidRPr="00FC3FCF">
        <w:rPr>
          <w:rFonts w:ascii="Tahoma" w:eastAsia="Times New Roman" w:hAnsi="Tahoma" w:cs="Tahoma"/>
          <w:sz w:val="22"/>
          <w:szCs w:val="22"/>
        </w:rPr>
        <w:t>c</w:t>
      </w:r>
      <w:r>
        <w:rPr>
          <w:rFonts w:ascii="Tahoma" w:eastAsia="Times New Roman" w:hAnsi="Tahoma" w:cs="Tahoma"/>
          <w:sz w:val="22"/>
          <w:szCs w:val="22"/>
        </w:rPr>
        <w:t>)</w:t>
      </w:r>
      <w:r w:rsidR="006110B6" w:rsidRPr="00FC3FCF">
        <w:rPr>
          <w:rFonts w:ascii="Tahoma" w:eastAsia="Times New Roman" w:hAnsi="Tahoma" w:cs="Tahoma"/>
          <w:sz w:val="22"/>
          <w:szCs w:val="22"/>
        </w:rPr>
        <w:t xml:space="preserve"> </w:t>
      </w:r>
      <w:r w:rsidR="0086015D" w:rsidRPr="00FC3FCF">
        <w:rPr>
          <w:rFonts w:ascii="Tahoma" w:eastAsia="Times New Roman" w:hAnsi="Tahoma" w:cs="Tahoma"/>
          <w:sz w:val="22"/>
          <w:szCs w:val="22"/>
        </w:rPr>
        <w:t>Điểm A có là trung điểm của đoạn OB không? Vì sao?</w:t>
      </w:r>
    </w:p>
    <w:p w14:paraId="00862E3D" w14:textId="15A76CC6" w:rsidR="0086015D" w:rsidRPr="00FC3FCF" w:rsidRDefault="0086015D" w:rsidP="00FC3FCF">
      <w:pPr>
        <w:tabs>
          <w:tab w:val="left" w:pos="567"/>
        </w:tabs>
        <w:spacing w:after="0" w:line="240" w:lineRule="auto"/>
        <w:rPr>
          <w:rFonts w:ascii="Tahoma" w:eastAsia="Times New Roman" w:hAnsi="Tahoma" w:cs="Tahoma"/>
          <w:sz w:val="22"/>
          <w:szCs w:val="22"/>
          <w:lang w:val="vi-VN"/>
        </w:rPr>
      </w:pPr>
      <w:r w:rsidRPr="00FC3FCF">
        <w:rPr>
          <w:rFonts w:ascii="Tahoma" w:eastAsia="Times New Roman" w:hAnsi="Tahoma" w:cs="Tahoma"/>
          <w:b/>
          <w:sz w:val="22"/>
          <w:szCs w:val="22"/>
        </w:rPr>
        <w:t>B</w:t>
      </w:r>
      <w:r w:rsidR="00AF0550" w:rsidRPr="00FC3FCF">
        <w:rPr>
          <w:rFonts w:ascii="Tahoma" w:eastAsia="Times New Roman" w:hAnsi="Tahoma" w:cs="Tahoma"/>
          <w:b/>
          <w:sz w:val="22"/>
          <w:szCs w:val="22"/>
          <w:lang w:val="vi-VN"/>
        </w:rPr>
        <w:t>ài 3</w:t>
      </w:r>
      <w:r w:rsidRPr="00FC3FCF">
        <w:rPr>
          <w:rFonts w:ascii="Tahoma" w:eastAsia="Times New Roman" w:hAnsi="Tahoma" w:cs="Tahoma"/>
          <w:b/>
          <w:sz w:val="22"/>
          <w:szCs w:val="22"/>
        </w:rPr>
        <w:t>:</w:t>
      </w:r>
      <w:r w:rsidRPr="00FC3FCF">
        <w:rPr>
          <w:rFonts w:ascii="Tahoma" w:eastAsia="Times New Roman" w:hAnsi="Tahoma" w:cs="Tahoma"/>
          <w:sz w:val="22"/>
          <w:szCs w:val="22"/>
        </w:rPr>
        <w:t xml:space="preserve">  Vẽ hình theo cách diễn đạt sau:</w:t>
      </w:r>
      <w:r w:rsidR="00043B4C" w:rsidRPr="00FC3FCF">
        <w:rPr>
          <w:rFonts w:ascii="Tahoma" w:eastAsia="Times New Roman" w:hAnsi="Tahoma" w:cs="Tahoma"/>
          <w:sz w:val="22"/>
          <w:szCs w:val="22"/>
        </w:rPr>
        <w:t xml:space="preserve">  </w:t>
      </w:r>
      <w:r w:rsidRPr="00FC3FCF">
        <w:rPr>
          <w:rFonts w:ascii="Tahoma" w:eastAsia="Times New Roman" w:hAnsi="Tahoma" w:cs="Tahoma"/>
          <w:sz w:val="22"/>
          <w:szCs w:val="22"/>
        </w:rPr>
        <w:t>Vẽ tia Ax. Vẽ tiếp tia Ay sao cho</w:t>
      </w:r>
      <w:r w:rsidR="00C4756A" w:rsidRPr="00FC3FCF">
        <w:rPr>
          <w:rFonts w:ascii="Tahoma" w:eastAsia="Times New Roman" w:hAnsi="Tahoma" w:cs="Tahoma"/>
          <w:sz w:val="22"/>
          <w:szCs w:val="22"/>
        </w:rPr>
        <w:t xml:space="preserve"> góc</w:t>
      </w:r>
      <w:r w:rsidRPr="00FC3FCF">
        <w:rPr>
          <w:rFonts w:ascii="Tahoma" w:eastAsia="Times New Roman" w:hAnsi="Tahoma" w:cs="Tahoma"/>
          <w:sz w:val="22"/>
          <w:szCs w:val="22"/>
        </w:rPr>
        <w:t xml:space="preserve"> xAy</w:t>
      </w:r>
      <w:r w:rsidR="00A11F12">
        <w:rPr>
          <w:rFonts w:ascii="Tahoma" w:eastAsia="Symbol" w:hAnsi="Tahoma" w:cs="Tahoma"/>
          <w:sz w:val="22"/>
          <w:szCs w:val="22"/>
        </w:rPr>
        <w:t xml:space="preserve"> =</w:t>
      </w:r>
      <w:r w:rsidRPr="00FC3FCF">
        <w:rPr>
          <w:rFonts w:ascii="Tahoma" w:eastAsia="Times New Roman" w:hAnsi="Tahoma" w:cs="Tahoma"/>
          <w:sz w:val="22"/>
          <w:szCs w:val="22"/>
        </w:rPr>
        <w:t xml:space="preserve"> 130</w:t>
      </w:r>
      <w:r w:rsidR="00A11F12">
        <w:rPr>
          <w:rFonts w:ascii="Tahoma" w:eastAsia="Times New Roman" w:hAnsi="Tahoma" w:cs="Tahoma"/>
          <w:sz w:val="22"/>
          <w:szCs w:val="22"/>
          <w:vertAlign w:val="superscript"/>
        </w:rPr>
        <w:t>o</w:t>
      </w:r>
      <w:r w:rsidRPr="00FC3FCF">
        <w:rPr>
          <w:rFonts w:ascii="Tahoma" w:eastAsia="Times New Roman" w:hAnsi="Tahoma" w:cs="Tahoma"/>
          <w:sz w:val="22"/>
          <w:szCs w:val="22"/>
        </w:rPr>
        <w:t>.Trên Ax, Ay lần lượt lấy hai điểm B và C.</w:t>
      </w:r>
      <w:r w:rsidR="00043B4C" w:rsidRPr="00FC3FCF">
        <w:rPr>
          <w:rFonts w:ascii="Tahoma" w:eastAsia="Times New Roman" w:hAnsi="Tahoma" w:cs="Tahoma"/>
          <w:sz w:val="22"/>
          <w:szCs w:val="22"/>
        </w:rPr>
        <w:t xml:space="preserve">  </w:t>
      </w:r>
      <w:r w:rsidRPr="00FC3FCF">
        <w:rPr>
          <w:rFonts w:ascii="Tahoma" w:eastAsia="Times New Roman" w:hAnsi="Tahoma" w:cs="Tahoma"/>
          <w:sz w:val="22"/>
          <w:szCs w:val="22"/>
        </w:rPr>
        <w:t>Vẽ đoạn thẳng BC và đo góc ABC.</w:t>
      </w:r>
    </w:p>
    <w:p w14:paraId="28D8D891" w14:textId="77777777" w:rsidR="00A11F12" w:rsidRDefault="004D4F98" w:rsidP="00FC3FCF">
      <w:pPr>
        <w:tabs>
          <w:tab w:val="left" w:pos="567"/>
        </w:tabs>
        <w:spacing w:after="0" w:line="240" w:lineRule="auto"/>
        <w:rPr>
          <w:rFonts w:ascii="Tahoma" w:hAnsi="Tahoma" w:cs="Tahoma"/>
          <w:sz w:val="22"/>
          <w:szCs w:val="22"/>
        </w:rPr>
      </w:pPr>
      <w:r w:rsidRPr="00FC3FCF">
        <w:rPr>
          <w:rFonts w:ascii="Tahoma" w:hAnsi="Tahoma" w:cs="Tahoma"/>
          <w:b/>
          <w:sz w:val="22"/>
          <w:szCs w:val="22"/>
        </w:rPr>
        <w:t xml:space="preserve">Dạng </w:t>
      </w:r>
      <m:oMath>
        <m:sSup>
          <m:sSupPr>
            <m:ctrlPr>
              <w:rPr>
                <w:rFonts w:ascii="Cambria Math" w:hAnsi="Cambria Math" w:cs="Tahoma"/>
                <w:b/>
                <w:sz w:val="22"/>
                <w:szCs w:val="22"/>
              </w:rPr>
            </m:ctrlPr>
          </m:sSupPr>
          <m:e>
            <m:r>
              <m:rPr>
                <m:sty m:val="b"/>
              </m:rPr>
              <w:rPr>
                <w:rFonts w:ascii="Cambria Math" w:hAnsi="Cambria Math" w:cs="Tahoma"/>
                <w:sz w:val="22"/>
                <w:szCs w:val="22"/>
              </w:rPr>
              <m:t>5</m:t>
            </m:r>
          </m:e>
          <m:sup>
            <m:r>
              <m:rPr>
                <m:sty m:val="b"/>
              </m:rPr>
              <w:rPr>
                <w:rFonts w:ascii="Cambria Math" w:hAnsi="Cambria Math" w:cs="Tahoma"/>
                <w:sz w:val="22"/>
                <w:szCs w:val="22"/>
              </w:rPr>
              <m:t>*</m:t>
            </m:r>
          </m:sup>
        </m:sSup>
      </m:oMath>
      <w:r w:rsidR="0086015D" w:rsidRPr="00FC3FCF">
        <w:rPr>
          <w:rFonts w:ascii="Tahoma" w:hAnsi="Tahoma" w:cs="Tahoma"/>
          <w:sz w:val="22"/>
          <w:szCs w:val="22"/>
          <w:lang w:val="vi-VN"/>
        </w:rPr>
        <w:t xml:space="preserve">: </w:t>
      </w:r>
      <w:r w:rsidR="0086015D" w:rsidRPr="00FC3FCF">
        <w:rPr>
          <w:rFonts w:ascii="Tahoma" w:hAnsi="Tahoma" w:cs="Tahoma"/>
          <w:b/>
          <w:sz w:val="22"/>
          <w:szCs w:val="22"/>
          <w:lang w:val="vi-VN"/>
        </w:rPr>
        <w:t>Nâng cao</w:t>
      </w:r>
      <w:r w:rsidRPr="00FC3FCF">
        <w:rPr>
          <w:rFonts w:ascii="Tahoma" w:hAnsi="Tahoma" w:cs="Tahoma"/>
          <w:sz w:val="22"/>
          <w:szCs w:val="22"/>
        </w:rPr>
        <w:br/>
      </w:r>
      <w:r w:rsidR="00556EEA" w:rsidRPr="00FC3FCF">
        <w:rPr>
          <w:rFonts w:ascii="Tahoma" w:hAnsi="Tahoma" w:cs="Tahoma"/>
          <w:b/>
          <w:sz w:val="22"/>
          <w:szCs w:val="22"/>
        </w:rPr>
        <w:t>Bài 1</w:t>
      </w:r>
      <w:r w:rsidRPr="00FC3FCF">
        <w:rPr>
          <w:rFonts w:ascii="Tahoma" w:hAnsi="Tahoma" w:cs="Tahoma"/>
          <w:b/>
          <w:sz w:val="22"/>
          <w:szCs w:val="22"/>
        </w:rPr>
        <w:t>:</w:t>
      </w:r>
      <w:r w:rsidRPr="00FC3FCF">
        <w:rPr>
          <w:rFonts w:ascii="Tahoma" w:hAnsi="Tahoma" w:cs="Tahoma"/>
          <w:sz w:val="22"/>
          <w:szCs w:val="22"/>
        </w:rPr>
        <w:t xml:space="preserve"> Cho </w:t>
      </w:r>
      <m:oMath>
        <m:r>
          <w:rPr>
            <w:rFonts w:ascii="Cambria Math" w:hAnsi="Cambria Math" w:cs="Tahoma"/>
            <w:sz w:val="22"/>
            <w:szCs w:val="22"/>
          </w:rPr>
          <m:t>A</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1.21</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2.22</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3.23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80.100</m:t>
            </m:r>
          </m:den>
        </m:f>
        <m:r>
          <m:rPr>
            <m:sty m:val="p"/>
          </m:rPr>
          <w:rPr>
            <w:rFonts w:ascii="Cambria Math" w:hAnsi="Cambria Math" w:cs="Tahoma"/>
            <w:sz w:val="22"/>
            <w:szCs w:val="22"/>
          </w:rPr>
          <m:t>;</m:t>
        </m:r>
        <m:r>
          <w:rPr>
            <w:rFonts w:ascii="Cambria Math" w:hAnsi="Cambria Math" w:cs="Tahoma"/>
            <w:sz w:val="22"/>
            <w:szCs w:val="22"/>
          </w:rPr>
          <m:t>B</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1.81</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2.82</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3.83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20.100</m:t>
            </m:r>
          </m:den>
        </m:f>
      </m:oMath>
      <w:r w:rsidRPr="00FC3FCF">
        <w:rPr>
          <w:rFonts w:ascii="Tahoma" w:hAnsi="Tahoma" w:cs="Tahoma"/>
          <w:sz w:val="22"/>
          <w:szCs w:val="22"/>
        </w:rPr>
        <w:t xml:space="preserve">. Tính </w:t>
      </w:r>
      <m:oMath>
        <m:f>
          <m:fPr>
            <m:ctrlPr>
              <w:rPr>
                <w:rFonts w:ascii="Cambria Math" w:hAnsi="Cambria Math" w:cs="Tahoma"/>
                <w:sz w:val="22"/>
                <w:szCs w:val="22"/>
              </w:rPr>
            </m:ctrlPr>
          </m:fPr>
          <m:num>
            <m:r>
              <w:rPr>
                <w:rFonts w:ascii="Cambria Math" w:hAnsi="Cambria Math" w:cs="Tahoma"/>
                <w:sz w:val="22"/>
                <w:szCs w:val="22"/>
              </w:rPr>
              <m:t>A</m:t>
            </m:r>
          </m:num>
          <m:den>
            <m:r>
              <w:rPr>
                <w:rFonts w:ascii="Cambria Math" w:hAnsi="Cambria Math" w:cs="Tahoma"/>
                <w:sz w:val="22"/>
                <w:szCs w:val="22"/>
              </w:rPr>
              <m:t>B</m:t>
            </m:r>
          </m:den>
        </m:f>
      </m:oMath>
      <w:r w:rsidRPr="00FC3FCF">
        <w:rPr>
          <w:rFonts w:ascii="Tahoma" w:hAnsi="Tahoma" w:cs="Tahoma"/>
          <w:sz w:val="22"/>
          <w:szCs w:val="22"/>
        </w:rPr>
        <w:t>.</w:t>
      </w:r>
      <w:r w:rsidRPr="00FC3FCF">
        <w:rPr>
          <w:rFonts w:ascii="Tahoma" w:hAnsi="Tahoma" w:cs="Tahoma"/>
          <w:sz w:val="22"/>
          <w:szCs w:val="22"/>
        </w:rPr>
        <w:br/>
      </w:r>
      <w:r w:rsidR="00556EEA" w:rsidRPr="00FC3FCF">
        <w:rPr>
          <w:rFonts w:ascii="Tahoma" w:hAnsi="Tahoma" w:cs="Tahoma"/>
          <w:b/>
          <w:sz w:val="22"/>
          <w:szCs w:val="22"/>
        </w:rPr>
        <w:t>Bài 2</w:t>
      </w:r>
      <w:r w:rsidRPr="00FC3FCF">
        <w:rPr>
          <w:rFonts w:ascii="Tahoma" w:hAnsi="Tahoma" w:cs="Tahoma"/>
          <w:b/>
          <w:sz w:val="22"/>
          <w:szCs w:val="22"/>
        </w:rPr>
        <w:t>:</w:t>
      </w:r>
      <w:r w:rsidRPr="00FC3FCF">
        <w:rPr>
          <w:rFonts w:ascii="Tahoma" w:hAnsi="Tahoma" w:cs="Tahoma"/>
          <w:sz w:val="22"/>
          <w:szCs w:val="22"/>
        </w:rPr>
        <w:t xml:space="preserve"> Cho </w:t>
      </w:r>
      <m:oMath>
        <m:r>
          <w:rPr>
            <w:rFonts w:ascii="Cambria Math" w:hAnsi="Cambria Math" w:cs="Tahoma"/>
            <w:sz w:val="22"/>
            <w:szCs w:val="22"/>
          </w:rPr>
          <m:t>S</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2</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2</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3</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3</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4</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4</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99</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99</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100</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100</m:t>
                </m:r>
              </m:sup>
            </m:sSup>
          </m:den>
        </m:f>
      </m:oMath>
      <w:r w:rsidRPr="00FC3FCF">
        <w:rPr>
          <w:rFonts w:ascii="Tahoma" w:hAnsi="Tahoma" w:cs="Tahoma"/>
          <w:sz w:val="22"/>
          <w:szCs w:val="22"/>
        </w:rPr>
        <w:t xml:space="preserve">. So sánh </w:t>
      </w:r>
      <m:oMath>
        <m:r>
          <w:rPr>
            <w:rFonts w:ascii="Cambria Math" w:hAnsi="Cambria Math" w:cs="Tahoma"/>
            <w:sz w:val="22"/>
            <w:szCs w:val="22"/>
          </w:rPr>
          <m:t>S</m:t>
        </m:r>
      </m:oMath>
      <w:r w:rsidRPr="00FC3FCF">
        <w:rPr>
          <w:rFonts w:ascii="Tahoma" w:hAnsi="Tahoma" w:cs="Tahoma"/>
          <w:sz w:val="22"/>
          <w:szCs w:val="22"/>
        </w:rPr>
        <w:t xml:space="preserve"> và </w:t>
      </w:r>
      <m:oMath>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5</m:t>
            </m:r>
          </m:den>
        </m:f>
      </m:oMath>
      <w:r w:rsidRPr="00FC3FCF">
        <w:rPr>
          <w:rFonts w:ascii="Tahoma" w:hAnsi="Tahoma" w:cs="Tahoma"/>
          <w:sz w:val="22"/>
          <w:szCs w:val="22"/>
        </w:rPr>
        <w:t>.</w:t>
      </w:r>
      <w:r w:rsidRPr="00FC3FCF">
        <w:rPr>
          <w:rFonts w:ascii="Tahoma" w:hAnsi="Tahoma" w:cs="Tahoma"/>
          <w:sz w:val="22"/>
          <w:szCs w:val="22"/>
        </w:rPr>
        <w:br/>
      </w:r>
      <w:r w:rsidR="00556EEA" w:rsidRPr="00FC3FCF">
        <w:rPr>
          <w:rFonts w:ascii="Tahoma" w:hAnsi="Tahoma" w:cs="Tahoma"/>
          <w:b/>
          <w:sz w:val="22"/>
          <w:szCs w:val="22"/>
        </w:rPr>
        <w:t>Bài 3</w:t>
      </w:r>
      <w:r w:rsidRPr="00FC3FCF">
        <w:rPr>
          <w:rFonts w:ascii="Tahoma" w:hAnsi="Tahoma" w:cs="Tahoma"/>
          <w:b/>
          <w:sz w:val="22"/>
          <w:szCs w:val="22"/>
        </w:rPr>
        <w:t>:</w:t>
      </w:r>
      <w:r w:rsidRPr="00FC3FCF">
        <w:rPr>
          <w:rFonts w:ascii="Tahoma" w:hAnsi="Tahoma" w:cs="Tahoma"/>
          <w:sz w:val="22"/>
          <w:szCs w:val="22"/>
        </w:rPr>
        <w:t xml:space="preserve"> Chứng minh rằng: </w:t>
      </w:r>
      <m:oMath>
        <m:f>
          <m:fPr>
            <m:ctrlPr>
              <w:rPr>
                <w:rFonts w:ascii="Cambria Math" w:hAnsi="Cambria Math" w:cs="Tahoma"/>
                <w:sz w:val="22"/>
                <w:szCs w:val="22"/>
              </w:rPr>
            </m:ctrlPr>
          </m:fPr>
          <m:num>
            <m:r>
              <m:rPr>
                <m:sty m:val="p"/>
              </m:rPr>
              <w:rPr>
                <w:rFonts w:ascii="Cambria Math" w:hAnsi="Cambria Math" w:cs="Tahoma"/>
                <w:sz w:val="22"/>
                <w:szCs w:val="22"/>
              </w:rPr>
              <m:t>1</m:t>
            </m:r>
          </m:num>
          <m:den>
            <m:sSup>
              <m:sSupPr>
                <m:ctrlPr>
                  <w:rPr>
                    <w:rFonts w:ascii="Cambria Math" w:hAnsi="Cambria Math" w:cs="Tahoma"/>
                    <w:sz w:val="22"/>
                    <w:szCs w:val="22"/>
                  </w:rPr>
                </m:ctrlPr>
              </m:sSupPr>
              <m:e>
                <m:r>
                  <m:rPr>
                    <m:sty m:val="p"/>
                  </m:rPr>
                  <w:rPr>
                    <w:rFonts w:ascii="Cambria Math" w:hAnsi="Cambria Math" w:cs="Tahoma"/>
                    <w:sz w:val="22"/>
                    <w:szCs w:val="22"/>
                  </w:rPr>
                  <m:t>2</m:t>
                </m:r>
              </m:e>
              <m:sup>
                <m:r>
                  <m:rPr>
                    <m:sty m:val="p"/>
                  </m:rPr>
                  <w:rPr>
                    <w:rFonts w:ascii="Cambria Math" w:hAnsi="Cambria Math" w:cs="Tahoma"/>
                    <w:sz w:val="22"/>
                    <w:szCs w:val="22"/>
                  </w:rPr>
                  <m:t>2</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sSup>
              <m:sSupPr>
                <m:ctrlPr>
                  <w:rPr>
                    <w:rFonts w:ascii="Cambria Math" w:hAnsi="Cambria Math" w:cs="Tahoma"/>
                    <w:sz w:val="22"/>
                    <w:szCs w:val="22"/>
                  </w:rPr>
                </m:ctrlPr>
              </m:sSupPr>
              <m:e>
                <m:r>
                  <m:rPr>
                    <m:sty m:val="p"/>
                  </m:rPr>
                  <w:rPr>
                    <w:rFonts w:ascii="Cambria Math" w:hAnsi="Cambria Math" w:cs="Tahoma"/>
                    <w:sz w:val="22"/>
                    <w:szCs w:val="22"/>
                  </w:rPr>
                  <m:t>3</m:t>
                </m:r>
              </m:e>
              <m:sup>
                <m:r>
                  <m:rPr>
                    <m:sty m:val="p"/>
                  </m:rPr>
                  <w:rPr>
                    <w:rFonts w:ascii="Cambria Math" w:hAnsi="Cambria Math" w:cs="Tahoma"/>
                    <w:sz w:val="22"/>
                    <w:szCs w:val="22"/>
                  </w:rPr>
                  <m:t>2</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sSup>
              <m:sSupPr>
                <m:ctrlPr>
                  <w:rPr>
                    <w:rFonts w:ascii="Cambria Math" w:hAnsi="Cambria Math" w:cs="Tahoma"/>
                    <w:sz w:val="22"/>
                    <w:szCs w:val="22"/>
                  </w:rPr>
                </m:ctrlPr>
              </m:sSupPr>
              <m:e>
                <m:r>
                  <m:rPr>
                    <m:sty m:val="p"/>
                  </m:rPr>
                  <w:rPr>
                    <w:rFonts w:ascii="Cambria Math" w:hAnsi="Cambria Math" w:cs="Tahoma"/>
                    <w:sz w:val="22"/>
                    <w:szCs w:val="22"/>
                  </w:rPr>
                  <m:t>4</m:t>
                </m:r>
              </m:e>
              <m:sup>
                <m:r>
                  <m:rPr>
                    <m:sty m:val="p"/>
                  </m:rPr>
                  <w:rPr>
                    <w:rFonts w:ascii="Cambria Math" w:hAnsi="Cambria Math" w:cs="Tahoma"/>
                    <w:sz w:val="22"/>
                    <w:szCs w:val="22"/>
                  </w:rPr>
                  <m:t>2</m:t>
                </m:r>
              </m:sup>
            </m:sSup>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sSup>
              <m:sSupPr>
                <m:ctrlPr>
                  <w:rPr>
                    <w:rFonts w:ascii="Cambria Math" w:hAnsi="Cambria Math" w:cs="Tahoma"/>
                    <w:sz w:val="22"/>
                    <w:szCs w:val="22"/>
                  </w:rPr>
                </m:ctrlPr>
              </m:sSupPr>
              <m:e>
                <m:r>
                  <m:rPr>
                    <m:sty m:val="p"/>
                  </m:rPr>
                  <w:rPr>
                    <w:rFonts w:ascii="Cambria Math" w:hAnsi="Cambria Math" w:cs="Tahoma"/>
                    <w:sz w:val="22"/>
                    <w:szCs w:val="22"/>
                  </w:rPr>
                  <m:t>100</m:t>
                </m:r>
              </m:e>
              <m:sup>
                <m:r>
                  <m:rPr>
                    <m:sty m:val="p"/>
                  </m:rPr>
                  <w:rPr>
                    <w:rFonts w:ascii="Cambria Math" w:hAnsi="Cambria Math" w:cs="Tahoma"/>
                    <w:sz w:val="22"/>
                    <w:szCs w:val="22"/>
                  </w:rPr>
                  <m:t>2</m:t>
                </m:r>
              </m:sup>
            </m:sSup>
          </m:den>
        </m:f>
        <m:r>
          <m:rPr>
            <m:sty m:val="p"/>
          </m:rPr>
          <w:rPr>
            <w:rFonts w:ascii="Cambria Math" w:hAnsi="Cambria Math" w:cs="Tahoma"/>
            <w:sz w:val="22"/>
            <w:szCs w:val="22"/>
          </w:rPr>
          <m:t>&lt;1</m:t>
        </m:r>
      </m:oMath>
      <w:r w:rsidRPr="00FC3FCF">
        <w:rPr>
          <w:rFonts w:ascii="Tahoma" w:hAnsi="Tahoma" w:cs="Tahoma"/>
          <w:sz w:val="22"/>
          <w:szCs w:val="22"/>
        </w:rPr>
        <w:t>.</w:t>
      </w:r>
      <w:r w:rsidRPr="00FC3FCF">
        <w:rPr>
          <w:rFonts w:ascii="Tahoma" w:hAnsi="Tahoma" w:cs="Tahoma"/>
          <w:sz w:val="22"/>
          <w:szCs w:val="22"/>
        </w:rPr>
        <w:br/>
      </w:r>
      <w:r w:rsidR="00556EEA" w:rsidRPr="00FC3FCF">
        <w:rPr>
          <w:rFonts w:ascii="Tahoma" w:hAnsi="Tahoma" w:cs="Tahoma"/>
          <w:b/>
          <w:sz w:val="22"/>
          <w:szCs w:val="22"/>
        </w:rPr>
        <w:t>Bài 4</w:t>
      </w:r>
      <w:r w:rsidRPr="00FC3FCF">
        <w:rPr>
          <w:rFonts w:ascii="Tahoma" w:hAnsi="Tahoma" w:cs="Tahoma"/>
          <w:b/>
          <w:sz w:val="22"/>
          <w:szCs w:val="22"/>
        </w:rPr>
        <w:t>:</w:t>
      </w:r>
      <w:r w:rsidRPr="00FC3FCF">
        <w:rPr>
          <w:rFonts w:ascii="Tahoma" w:hAnsi="Tahoma" w:cs="Tahoma"/>
          <w:sz w:val="22"/>
          <w:szCs w:val="22"/>
        </w:rPr>
        <w:t xml:space="preserve"> Không quy đồng hãy tinh tổng sau: </w:t>
      </w:r>
      <m:oMath>
        <m:r>
          <w:rPr>
            <w:rFonts w:ascii="Cambria Math" w:hAnsi="Cambria Math" w:cs="Tahoma"/>
            <w:sz w:val="22"/>
            <w:szCs w:val="22"/>
          </w:rPr>
          <m:t>A</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20</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30</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42</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56</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72</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m:t>
            </m:r>
          </m:num>
          <m:den>
            <m:r>
              <m:rPr>
                <m:sty m:val="p"/>
              </m:rPr>
              <w:rPr>
                <w:rFonts w:ascii="Cambria Math" w:hAnsi="Cambria Math" w:cs="Tahoma"/>
                <w:sz w:val="22"/>
                <w:szCs w:val="22"/>
              </w:rPr>
              <m:t>90</m:t>
            </m:r>
          </m:den>
        </m:f>
      </m:oMath>
      <w:r w:rsidRPr="00FC3FCF">
        <w:rPr>
          <w:rFonts w:ascii="Tahoma" w:hAnsi="Tahoma" w:cs="Tahoma"/>
          <w:sz w:val="22"/>
          <w:szCs w:val="22"/>
        </w:rPr>
        <w:t>.</w:t>
      </w:r>
      <w:r w:rsidRPr="00FC3FCF">
        <w:rPr>
          <w:rFonts w:ascii="Tahoma" w:hAnsi="Tahoma" w:cs="Tahoma"/>
          <w:sz w:val="22"/>
          <w:szCs w:val="22"/>
        </w:rPr>
        <w:br/>
      </w:r>
      <w:r w:rsidR="00556EEA" w:rsidRPr="00FC3FCF">
        <w:rPr>
          <w:rFonts w:ascii="Tahoma" w:hAnsi="Tahoma" w:cs="Tahoma"/>
          <w:b/>
          <w:sz w:val="22"/>
          <w:szCs w:val="22"/>
        </w:rPr>
        <w:t>Bài 5</w:t>
      </w:r>
      <w:r w:rsidRPr="00FC3FCF">
        <w:rPr>
          <w:rFonts w:ascii="Tahoma" w:hAnsi="Tahoma" w:cs="Tahoma"/>
          <w:sz w:val="22"/>
          <w:szCs w:val="22"/>
        </w:rPr>
        <w:t xml:space="preserve">: Cho </w:t>
      </w:r>
      <m:oMath>
        <m:r>
          <w:rPr>
            <w:rFonts w:ascii="Cambria Math" w:hAnsi="Cambria Math" w:cs="Tahoma"/>
            <w:sz w:val="22"/>
            <w:szCs w:val="22"/>
          </w:rPr>
          <m:t>A</m:t>
        </m:r>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12</m:t>
            </m:r>
            <m:r>
              <w:rPr>
                <w:rFonts w:ascii="Cambria Math" w:hAnsi="Cambria Math" w:cs="Tahoma"/>
                <w:sz w:val="22"/>
                <w:szCs w:val="22"/>
              </w:rPr>
              <m:t>n</m:t>
            </m:r>
          </m:num>
          <m:den>
            <m:r>
              <m:rPr>
                <m:sty m:val="p"/>
              </m:rPr>
              <w:rPr>
                <w:rFonts w:ascii="Cambria Math" w:hAnsi="Cambria Math" w:cs="Tahoma"/>
                <w:sz w:val="22"/>
                <w:szCs w:val="22"/>
              </w:rPr>
              <m:t>3</m:t>
            </m:r>
            <m:r>
              <w:rPr>
                <w:rFonts w:ascii="Cambria Math" w:hAnsi="Cambria Math" w:cs="Tahoma"/>
                <w:sz w:val="22"/>
                <w:szCs w:val="22"/>
              </w:rPr>
              <m:t>n</m:t>
            </m:r>
            <m:r>
              <m:rPr>
                <m:sty m:val="p"/>
              </m:rPr>
              <w:rPr>
                <w:rFonts w:ascii="Cambria Math" w:hAnsi="Cambria Math" w:cs="Tahoma"/>
                <w:sz w:val="22"/>
                <w:szCs w:val="22"/>
              </w:rPr>
              <m:t>+3</m:t>
            </m:r>
          </m:den>
        </m:f>
      </m:oMath>
      <w:r w:rsidRPr="00FC3FCF">
        <w:rPr>
          <w:rFonts w:ascii="Tahoma" w:hAnsi="Tahoma" w:cs="Tahoma"/>
          <w:sz w:val="22"/>
          <w:szCs w:val="22"/>
        </w:rPr>
        <w:t xml:space="preserve">. Tìm glá trị của </w:t>
      </w:r>
      <m:oMath>
        <m:r>
          <w:rPr>
            <w:rFonts w:ascii="Cambria Math" w:hAnsi="Cambria Math" w:cs="Tahoma"/>
            <w:sz w:val="22"/>
            <w:szCs w:val="22"/>
          </w:rPr>
          <m:t>n</m:t>
        </m:r>
      </m:oMath>
      <w:r w:rsidRPr="00FC3FCF">
        <w:rPr>
          <w:rFonts w:ascii="Tahoma" w:hAnsi="Tahoma" w:cs="Tahoma"/>
          <w:sz w:val="22"/>
          <w:szCs w:val="22"/>
        </w:rPr>
        <w:t xml:space="preserve"> đề</w:t>
      </w:r>
      <w:r w:rsidR="000323B9" w:rsidRPr="00FC3FCF">
        <w:rPr>
          <w:rFonts w:ascii="Tahoma" w:hAnsi="Tahoma" w:cs="Tahoma"/>
          <w:sz w:val="22"/>
          <w:szCs w:val="22"/>
        </w:rPr>
        <w:t xml:space="preserve">:         </w:t>
      </w:r>
    </w:p>
    <w:p w14:paraId="08DA0FF5" w14:textId="77777777" w:rsidR="00A11F12" w:rsidRDefault="00A11F12" w:rsidP="00FC3FCF">
      <w:pPr>
        <w:tabs>
          <w:tab w:val="left" w:pos="567"/>
        </w:tabs>
        <w:spacing w:after="0" w:line="240" w:lineRule="auto"/>
        <w:rPr>
          <w:rFonts w:ascii="Tahoma" w:hAnsi="Tahoma" w:cs="Tahoma"/>
          <w:sz w:val="22"/>
          <w:szCs w:val="22"/>
        </w:rPr>
      </w:pPr>
      <w:r>
        <w:rPr>
          <w:rFonts w:ascii="Tahoma" w:hAnsi="Tahoma" w:cs="Tahoma"/>
          <w:sz w:val="22"/>
          <w:szCs w:val="22"/>
        </w:rPr>
        <w:tab/>
      </w:r>
      <w:r w:rsidR="004D4F98" w:rsidRPr="00FC3FCF">
        <w:rPr>
          <w:rFonts w:ascii="Tahoma" w:hAnsi="Tahoma" w:cs="Tahoma"/>
          <w:sz w:val="22"/>
          <w:szCs w:val="22"/>
        </w:rPr>
        <w:t>a) A là một phân số</w:t>
      </w:r>
      <w:r w:rsidR="00C4756A" w:rsidRPr="00FC3FCF">
        <w:rPr>
          <w:rFonts w:ascii="Tahoma" w:hAnsi="Tahoma" w:cs="Tahoma"/>
          <w:sz w:val="22"/>
          <w:szCs w:val="22"/>
        </w:rPr>
        <w:t xml:space="preserve">.            </w:t>
      </w:r>
    </w:p>
    <w:p w14:paraId="2C54BDF2" w14:textId="77777777" w:rsidR="00A11F12" w:rsidRDefault="00A11F12" w:rsidP="00FC3FCF">
      <w:pPr>
        <w:tabs>
          <w:tab w:val="left" w:pos="567"/>
        </w:tabs>
        <w:spacing w:after="0" w:line="240" w:lineRule="auto"/>
        <w:rPr>
          <w:rFonts w:ascii="Tahoma" w:hAnsi="Tahoma" w:cs="Tahoma"/>
          <w:sz w:val="22"/>
          <w:szCs w:val="22"/>
        </w:rPr>
      </w:pPr>
      <w:r>
        <w:rPr>
          <w:rFonts w:ascii="Tahoma" w:hAnsi="Tahoma" w:cs="Tahoma"/>
          <w:sz w:val="22"/>
          <w:szCs w:val="22"/>
        </w:rPr>
        <w:tab/>
      </w:r>
      <w:r w:rsidR="004D4F98" w:rsidRPr="00FC3FCF">
        <w:rPr>
          <w:rFonts w:ascii="Tahoma" w:hAnsi="Tahoma" w:cs="Tahoma"/>
          <w:sz w:val="22"/>
          <w:szCs w:val="22"/>
        </w:rPr>
        <w:t>b) A là một số nguyên.</w:t>
      </w:r>
    </w:p>
    <w:p w14:paraId="36A8920F" w14:textId="4A07B31F" w:rsidR="00285178" w:rsidRPr="00FC3FCF" w:rsidRDefault="00A11F12" w:rsidP="00FC3FCF">
      <w:pPr>
        <w:tabs>
          <w:tab w:val="left" w:pos="567"/>
        </w:tabs>
        <w:spacing w:after="0" w:line="240" w:lineRule="auto"/>
        <w:rPr>
          <w:rFonts w:ascii="Tahoma" w:hAnsi="Tahoma" w:cs="Tahoma"/>
          <w:sz w:val="22"/>
          <w:szCs w:val="22"/>
        </w:rPr>
      </w:pPr>
      <w:r>
        <w:rPr>
          <w:rFonts w:ascii="Tahoma" w:hAnsi="Tahoma" w:cs="Tahoma"/>
          <w:sz w:val="22"/>
          <w:szCs w:val="22"/>
        </w:rPr>
        <w:tab/>
      </w:r>
      <w:r w:rsidR="004D4F98" w:rsidRPr="00FC3FCF">
        <w:rPr>
          <w:rFonts w:ascii="Tahoma" w:hAnsi="Tahoma" w:cs="Tahoma"/>
          <w:sz w:val="22"/>
          <w:szCs w:val="22"/>
        </w:rPr>
        <w:t xml:space="preserve">c) Với </w:t>
      </w:r>
      <w:r w:rsidR="0086015D" w:rsidRPr="00FC3FCF">
        <w:rPr>
          <w:rFonts w:ascii="Tahoma" w:hAnsi="Tahoma" w:cs="Tahoma"/>
          <w:sz w:val="22"/>
          <w:szCs w:val="22"/>
        </w:rPr>
        <w:t>gi</w:t>
      </w:r>
      <w:r w:rsidR="0086015D" w:rsidRPr="00FC3FCF">
        <w:rPr>
          <w:rFonts w:ascii="Tahoma" w:hAnsi="Tahoma" w:cs="Tahoma"/>
          <w:sz w:val="22"/>
          <w:szCs w:val="22"/>
          <w:lang w:val="vi-VN"/>
        </w:rPr>
        <w:t>á</w:t>
      </w:r>
      <w:r w:rsidR="004D4F98" w:rsidRPr="00FC3FCF">
        <w:rPr>
          <w:rFonts w:ascii="Tahoma" w:hAnsi="Tahoma" w:cs="Tahoma"/>
          <w:sz w:val="22"/>
          <w:szCs w:val="22"/>
        </w:rPr>
        <w:t xml:space="preserve"> trị nào của số tự nhiên </w:t>
      </w:r>
      <m:oMath>
        <m:r>
          <w:rPr>
            <w:rFonts w:ascii="Cambria Math" w:hAnsi="Cambria Math" w:cs="Tahoma"/>
            <w:sz w:val="22"/>
            <w:szCs w:val="22"/>
          </w:rPr>
          <m:t>n</m:t>
        </m:r>
      </m:oMath>
      <w:r w:rsidR="004D4F98" w:rsidRPr="00FC3FCF">
        <w:rPr>
          <w:rFonts w:ascii="Tahoma" w:hAnsi="Tahoma" w:cs="Tahoma"/>
          <w:sz w:val="22"/>
          <w:szCs w:val="22"/>
        </w:rPr>
        <w:t xml:space="preserve"> thì </w:t>
      </w:r>
      <m:oMath>
        <m:r>
          <w:rPr>
            <w:rFonts w:ascii="Cambria Math" w:hAnsi="Cambria Math" w:cs="Tahoma"/>
            <w:sz w:val="22"/>
            <w:szCs w:val="22"/>
          </w:rPr>
          <m:t>A</m:t>
        </m:r>
      </m:oMath>
      <w:r w:rsidR="004D4F98" w:rsidRPr="00FC3FCF">
        <w:rPr>
          <w:rFonts w:ascii="Tahoma" w:hAnsi="Tahoma" w:cs="Tahoma"/>
          <w:sz w:val="22"/>
          <w:szCs w:val="22"/>
        </w:rPr>
        <w:t xml:space="preserve"> có giá trị nhỏ nhất và giá trị nhỏ nhất đó bằng bao nhiêu?</w:t>
      </w:r>
      <w:r w:rsidR="004D4F98" w:rsidRPr="00FC3FCF">
        <w:rPr>
          <w:rFonts w:ascii="Tahoma" w:hAnsi="Tahoma" w:cs="Tahoma"/>
          <w:sz w:val="22"/>
          <w:szCs w:val="22"/>
        </w:rPr>
        <w:br/>
      </w:r>
      <w:r w:rsidR="00556EEA" w:rsidRPr="00FC3FCF">
        <w:rPr>
          <w:rFonts w:ascii="Tahoma" w:hAnsi="Tahoma" w:cs="Tahoma"/>
          <w:b/>
          <w:sz w:val="22"/>
          <w:szCs w:val="22"/>
        </w:rPr>
        <w:t>Bài 6</w:t>
      </w:r>
      <w:r w:rsidR="004D4F98" w:rsidRPr="00FC3FCF">
        <w:rPr>
          <w:rFonts w:ascii="Tahoma" w:hAnsi="Tahoma" w:cs="Tahoma"/>
          <w:b/>
          <w:sz w:val="22"/>
          <w:szCs w:val="22"/>
        </w:rPr>
        <w:t>:</w:t>
      </w:r>
      <w:r w:rsidR="004D4F98" w:rsidRPr="00FC3FCF">
        <w:rPr>
          <w:rFonts w:ascii="Tahoma" w:hAnsi="Tahoma" w:cs="Tahoma"/>
          <w:sz w:val="22"/>
          <w:szCs w:val="22"/>
        </w:rPr>
        <w:t xml:space="preserve"> Tìm các số tự nhiên </w:t>
      </w:r>
      <m:oMath>
        <m:r>
          <w:rPr>
            <w:rFonts w:ascii="Cambria Math" w:hAnsi="Cambria Math" w:cs="Tahoma"/>
            <w:sz w:val="22"/>
            <w:szCs w:val="22"/>
          </w:rPr>
          <m:t>x</m:t>
        </m:r>
        <m:r>
          <m:rPr>
            <m:sty m:val="p"/>
          </m:rPr>
          <w:rPr>
            <w:rFonts w:ascii="Cambria Math" w:hAnsi="Cambria Math" w:cs="Tahoma"/>
            <w:sz w:val="22"/>
            <w:szCs w:val="22"/>
          </w:rPr>
          <m:t>,</m:t>
        </m:r>
        <m:r>
          <w:rPr>
            <w:rFonts w:ascii="Cambria Math" w:hAnsi="Cambria Math" w:cs="Tahoma"/>
            <w:sz w:val="22"/>
            <w:szCs w:val="22"/>
          </w:rPr>
          <m:t>y</m:t>
        </m:r>
      </m:oMath>
      <w:r w:rsidR="004D4F98" w:rsidRPr="00FC3FCF">
        <w:rPr>
          <w:rFonts w:ascii="Tahoma" w:hAnsi="Tahoma" w:cs="Tahoma"/>
          <w:sz w:val="22"/>
          <w:szCs w:val="22"/>
        </w:rPr>
        <w:t xml:space="preserve"> biết: </w:t>
      </w:r>
      <m:oMath>
        <m:f>
          <m:fPr>
            <m:ctrlPr>
              <w:rPr>
                <w:rFonts w:ascii="Cambria Math" w:hAnsi="Cambria Math" w:cs="Tahoma"/>
                <w:sz w:val="22"/>
                <w:szCs w:val="22"/>
              </w:rPr>
            </m:ctrlPr>
          </m:fPr>
          <m:num>
            <m:r>
              <m:rPr>
                <m:sty m:val="p"/>
              </m:rPr>
              <w:rPr>
                <w:rFonts w:ascii="Cambria Math" w:hAnsi="Cambria Math" w:cs="Tahoma"/>
                <w:sz w:val="22"/>
                <w:szCs w:val="22"/>
              </w:rPr>
              <m:t>1</m:t>
            </m:r>
          </m:num>
          <m:den>
            <m:r>
              <w:rPr>
                <w:rFonts w:ascii="Cambria Math" w:hAnsi="Cambria Math" w:cs="Tahoma"/>
                <w:sz w:val="22"/>
                <w:szCs w:val="22"/>
              </w:rPr>
              <m:t>x</m:t>
            </m:r>
          </m:den>
        </m:f>
        <m:r>
          <m:rPr>
            <m:sty m:val="p"/>
          </m:rPr>
          <w:rPr>
            <w:rFonts w:ascii="Cambria Math" w:hAnsi="Cambria Math" w:cs="Tahoma"/>
            <w:sz w:val="22"/>
            <w:szCs w:val="22"/>
          </w:rPr>
          <m:t>+</m:t>
        </m:r>
        <m:f>
          <m:fPr>
            <m:ctrlPr>
              <w:rPr>
                <w:rFonts w:ascii="Cambria Math" w:hAnsi="Cambria Math" w:cs="Tahoma"/>
                <w:sz w:val="22"/>
                <w:szCs w:val="22"/>
              </w:rPr>
            </m:ctrlPr>
          </m:fPr>
          <m:num>
            <m:r>
              <w:rPr>
                <w:rFonts w:ascii="Cambria Math" w:hAnsi="Cambria Math" w:cs="Tahoma"/>
                <w:sz w:val="22"/>
                <w:szCs w:val="22"/>
              </w:rPr>
              <m:t>y</m:t>
            </m:r>
          </m:num>
          <m:den>
            <m:r>
              <m:rPr>
                <m:sty m:val="p"/>
              </m:rPr>
              <w:rPr>
                <w:rFonts w:ascii="Cambria Math" w:hAnsi="Cambria Math" w:cs="Tahoma"/>
                <w:sz w:val="22"/>
                <w:szCs w:val="22"/>
              </w:rPr>
              <m:t>3</m:t>
            </m:r>
          </m:den>
        </m:f>
        <m:r>
          <m:rPr>
            <m:sty m:val="p"/>
          </m:rPr>
          <w:rPr>
            <w:rFonts w:ascii="Cambria Math" w:hAnsi="Cambria Math" w:cs="Tahoma"/>
            <w:sz w:val="22"/>
            <w:szCs w:val="22"/>
          </w:rPr>
          <m:t>=</m:t>
        </m:r>
        <m:f>
          <m:fPr>
            <m:ctrlPr>
              <w:rPr>
                <w:rFonts w:ascii="Cambria Math" w:hAnsi="Cambria Math" w:cs="Tahoma"/>
                <w:sz w:val="22"/>
                <w:szCs w:val="22"/>
              </w:rPr>
            </m:ctrlPr>
          </m:fPr>
          <m:num>
            <m:r>
              <m:rPr>
                <m:sty m:val="p"/>
              </m:rPr>
              <w:rPr>
                <w:rFonts w:ascii="Cambria Math" w:hAnsi="Cambria Math" w:cs="Tahoma"/>
                <w:sz w:val="22"/>
                <w:szCs w:val="22"/>
              </w:rPr>
              <m:t>5</m:t>
            </m:r>
          </m:num>
          <m:den>
            <m:r>
              <m:rPr>
                <m:sty m:val="p"/>
              </m:rPr>
              <w:rPr>
                <w:rFonts w:ascii="Cambria Math" w:hAnsi="Cambria Math" w:cs="Tahoma"/>
                <w:sz w:val="22"/>
                <w:szCs w:val="22"/>
              </w:rPr>
              <m:t>6</m:t>
            </m:r>
          </m:den>
        </m:f>
      </m:oMath>
      <w:r w:rsidR="004D4F98" w:rsidRPr="00FC3FCF">
        <w:rPr>
          <w:rFonts w:ascii="Tahoma" w:hAnsi="Tahoma" w:cs="Tahoma"/>
          <w:sz w:val="22"/>
          <w:szCs w:val="22"/>
        </w:rPr>
        <w:t>.</w:t>
      </w:r>
      <w:r w:rsidR="004D4F98" w:rsidRPr="00FC3FCF">
        <w:rPr>
          <w:rFonts w:ascii="Tahoma" w:hAnsi="Tahoma" w:cs="Tahoma"/>
          <w:sz w:val="22"/>
          <w:szCs w:val="22"/>
        </w:rPr>
        <w:br/>
      </w:r>
    </w:p>
    <w:p w14:paraId="7BF81041" w14:textId="77777777" w:rsidR="00C92514" w:rsidRPr="00FC3FCF" w:rsidRDefault="00C92514" w:rsidP="00FC3FCF">
      <w:pPr>
        <w:tabs>
          <w:tab w:val="left" w:pos="567"/>
        </w:tabs>
        <w:spacing w:after="0" w:line="240" w:lineRule="auto"/>
        <w:jc w:val="center"/>
        <w:rPr>
          <w:rFonts w:ascii="Tahoma" w:hAnsi="Tahoma" w:cs="Tahoma"/>
          <w:b/>
          <w:i/>
          <w:sz w:val="22"/>
          <w:szCs w:val="22"/>
        </w:rPr>
      </w:pPr>
      <w:r w:rsidRPr="00FC3FCF">
        <w:rPr>
          <w:rFonts w:ascii="Tahoma" w:hAnsi="Tahoma" w:cs="Tahoma"/>
          <w:b/>
          <w:i/>
          <w:sz w:val="22"/>
          <w:szCs w:val="22"/>
        </w:rPr>
        <w:t>Chúc các con ôn thi tốt</w:t>
      </w:r>
    </w:p>
    <w:sectPr w:rsidR="00C92514" w:rsidRPr="00FC3FCF" w:rsidSect="00D9668F">
      <w:headerReference w:type="even" r:id="rId52"/>
      <w:headerReference w:type="default" r:id="rId53"/>
      <w:footerReference w:type="even" r:id="rId54"/>
      <w:footerReference w:type="default" r:id="rId55"/>
      <w:headerReference w:type="first" r:id="rId56"/>
      <w:footerReference w:type="first" r:id="rId57"/>
      <w:pgSz w:w="11906" w:h="16838"/>
      <w:pgMar w:top="142" w:right="850" w:bottom="142" w:left="85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0261" w14:textId="77777777" w:rsidR="00D60A8B" w:rsidRDefault="00D60A8B" w:rsidP="0066737C">
      <w:pPr>
        <w:spacing w:after="0" w:line="240" w:lineRule="auto"/>
      </w:pPr>
      <w:r>
        <w:separator/>
      </w:r>
    </w:p>
  </w:endnote>
  <w:endnote w:type="continuationSeparator" w:id="0">
    <w:p w14:paraId="5AE155DB" w14:textId="77777777" w:rsidR="00D60A8B" w:rsidRDefault="00D60A8B" w:rsidP="0066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28D7" w14:textId="77777777" w:rsidR="00722F61" w:rsidRDefault="00722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06D5" w14:textId="77777777" w:rsidR="00722F61" w:rsidRDefault="00722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9A1C" w14:textId="77777777" w:rsidR="00722F61" w:rsidRDefault="0072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73E3" w14:textId="77777777" w:rsidR="00D60A8B" w:rsidRDefault="00D60A8B" w:rsidP="0066737C">
      <w:pPr>
        <w:spacing w:after="0" w:line="240" w:lineRule="auto"/>
      </w:pPr>
      <w:r>
        <w:separator/>
      </w:r>
    </w:p>
  </w:footnote>
  <w:footnote w:type="continuationSeparator" w:id="0">
    <w:p w14:paraId="4B1C486B" w14:textId="77777777" w:rsidR="00D60A8B" w:rsidRDefault="00D60A8B" w:rsidP="0066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5F5" w14:textId="77777777" w:rsidR="00722F61" w:rsidRDefault="0072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8BB" w14:textId="77777777" w:rsidR="00722F61" w:rsidRDefault="00722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635B" w14:textId="77777777" w:rsidR="00722F61" w:rsidRDefault="0072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41A7C4C8"/>
    <w:lvl w:ilvl="0" w:tplc="FFFFFFFF">
      <w:start w:val="1"/>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1DB105C"/>
    <w:multiLevelType w:val="hybridMultilevel"/>
    <w:tmpl w:val="05C4751A"/>
    <w:lvl w:ilvl="0" w:tplc="FC920F7C">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5" w15:restartNumberingAfterBreak="0">
    <w:nsid w:val="23E244A5"/>
    <w:multiLevelType w:val="hybridMultilevel"/>
    <w:tmpl w:val="7286F714"/>
    <w:lvl w:ilvl="0" w:tplc="AE64B7A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92A28"/>
    <w:multiLevelType w:val="hybridMultilevel"/>
    <w:tmpl w:val="2460F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21360"/>
    <w:multiLevelType w:val="hybridMultilevel"/>
    <w:tmpl w:val="65C49E50"/>
    <w:lvl w:ilvl="0" w:tplc="511E79CE">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8" w15:restartNumberingAfterBreak="0">
    <w:nsid w:val="4D714008"/>
    <w:multiLevelType w:val="hybridMultilevel"/>
    <w:tmpl w:val="4B321A42"/>
    <w:lvl w:ilvl="0" w:tplc="8E4A4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B1BC7"/>
    <w:multiLevelType w:val="hybridMultilevel"/>
    <w:tmpl w:val="962A5D20"/>
    <w:lvl w:ilvl="0" w:tplc="F6B29560">
      <w:start w:val="1"/>
      <w:numFmt w:val="decimal"/>
      <w:lvlText w:val="%1"/>
      <w:lvlJc w:val="left"/>
      <w:pPr>
        <w:tabs>
          <w:tab w:val="num" w:pos="720"/>
        </w:tabs>
        <w:ind w:left="720" w:hanging="360"/>
      </w:pPr>
    </w:lvl>
    <w:lvl w:ilvl="1" w:tplc="F7F299E6">
      <w:numFmt w:val="decimal"/>
      <w:lvlText w:val=""/>
      <w:lvlJc w:val="left"/>
      <w:pPr>
        <w:ind w:left="0" w:firstLine="0"/>
      </w:pPr>
    </w:lvl>
    <w:lvl w:ilvl="2" w:tplc="A27016A4">
      <w:numFmt w:val="decimal"/>
      <w:lvlText w:val=""/>
      <w:lvlJc w:val="left"/>
      <w:pPr>
        <w:ind w:left="0" w:firstLine="0"/>
      </w:pPr>
    </w:lvl>
    <w:lvl w:ilvl="3" w:tplc="EF7ACF0C">
      <w:numFmt w:val="decimal"/>
      <w:lvlText w:val=""/>
      <w:lvlJc w:val="left"/>
      <w:pPr>
        <w:ind w:left="0" w:firstLine="0"/>
      </w:pPr>
    </w:lvl>
    <w:lvl w:ilvl="4" w:tplc="9A785A3C">
      <w:numFmt w:val="decimal"/>
      <w:lvlText w:val=""/>
      <w:lvlJc w:val="left"/>
      <w:pPr>
        <w:ind w:left="0" w:firstLine="0"/>
      </w:pPr>
    </w:lvl>
    <w:lvl w:ilvl="5" w:tplc="0BAE7F22">
      <w:numFmt w:val="decimal"/>
      <w:lvlText w:val=""/>
      <w:lvlJc w:val="left"/>
      <w:pPr>
        <w:ind w:left="0" w:firstLine="0"/>
      </w:pPr>
    </w:lvl>
    <w:lvl w:ilvl="6" w:tplc="A866CF78">
      <w:numFmt w:val="decimal"/>
      <w:lvlText w:val=""/>
      <w:lvlJc w:val="left"/>
      <w:pPr>
        <w:ind w:left="0" w:firstLine="0"/>
      </w:pPr>
    </w:lvl>
    <w:lvl w:ilvl="7" w:tplc="B6161A66">
      <w:numFmt w:val="decimal"/>
      <w:lvlText w:val=""/>
      <w:lvlJc w:val="left"/>
      <w:pPr>
        <w:ind w:left="0" w:firstLine="0"/>
      </w:pPr>
    </w:lvl>
    <w:lvl w:ilvl="8" w:tplc="FFE8F962">
      <w:numFmt w:val="decimal"/>
      <w:lvlText w:val=""/>
      <w:lvlJc w:val="left"/>
      <w:pPr>
        <w:ind w:left="0" w:firstLine="0"/>
      </w:pPr>
    </w:lvl>
  </w:abstractNum>
  <w:num w:numId="1" w16cid:durableId="984774462">
    <w:abstractNumId w:val="9"/>
    <w:lvlOverride w:ilvl="0">
      <w:startOverride w:val="1"/>
    </w:lvlOverride>
    <w:lvlOverride w:ilvl="1"/>
    <w:lvlOverride w:ilvl="2"/>
    <w:lvlOverride w:ilvl="3"/>
    <w:lvlOverride w:ilvl="4"/>
    <w:lvlOverride w:ilvl="5"/>
    <w:lvlOverride w:ilvl="6"/>
    <w:lvlOverride w:ilvl="7"/>
    <w:lvlOverride w:ilvl="8"/>
  </w:num>
  <w:num w:numId="2" w16cid:durableId="935671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161320">
    <w:abstractNumId w:val="6"/>
  </w:num>
  <w:num w:numId="4" w16cid:durableId="1982152955">
    <w:abstractNumId w:val="8"/>
  </w:num>
  <w:num w:numId="5" w16cid:durableId="885140109">
    <w:abstractNumId w:val="5"/>
  </w:num>
  <w:num w:numId="6" w16cid:durableId="1100490927">
    <w:abstractNumId w:val="4"/>
  </w:num>
  <w:num w:numId="7" w16cid:durableId="778834964">
    <w:abstractNumId w:val="0"/>
  </w:num>
  <w:num w:numId="8" w16cid:durableId="1296175488">
    <w:abstractNumId w:val="1"/>
  </w:num>
  <w:num w:numId="9" w16cid:durableId="1754080849">
    <w:abstractNumId w:val="2"/>
  </w:num>
  <w:num w:numId="10" w16cid:durableId="124002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317"/>
    <w:rsid w:val="000323B9"/>
    <w:rsid w:val="00036A67"/>
    <w:rsid w:val="00043B4C"/>
    <w:rsid w:val="000615C6"/>
    <w:rsid w:val="00091F05"/>
    <w:rsid w:val="000C47FD"/>
    <w:rsid w:val="000E2F09"/>
    <w:rsid w:val="00142532"/>
    <w:rsid w:val="001A792D"/>
    <w:rsid w:val="001E29F8"/>
    <w:rsid w:val="002043E5"/>
    <w:rsid w:val="00204B9E"/>
    <w:rsid w:val="00236025"/>
    <w:rsid w:val="00271E58"/>
    <w:rsid w:val="0027697E"/>
    <w:rsid w:val="00285178"/>
    <w:rsid w:val="002854E5"/>
    <w:rsid w:val="00286A22"/>
    <w:rsid w:val="002F6DBB"/>
    <w:rsid w:val="0030377C"/>
    <w:rsid w:val="003B0192"/>
    <w:rsid w:val="003E30D9"/>
    <w:rsid w:val="003E6CA9"/>
    <w:rsid w:val="00406D65"/>
    <w:rsid w:val="00445727"/>
    <w:rsid w:val="004465E4"/>
    <w:rsid w:val="004861A4"/>
    <w:rsid w:val="004A4657"/>
    <w:rsid w:val="004B5698"/>
    <w:rsid w:val="004D4F98"/>
    <w:rsid w:val="004E65DE"/>
    <w:rsid w:val="00525317"/>
    <w:rsid w:val="00537E1A"/>
    <w:rsid w:val="00556EEA"/>
    <w:rsid w:val="00562BBD"/>
    <w:rsid w:val="00570103"/>
    <w:rsid w:val="00572155"/>
    <w:rsid w:val="00577288"/>
    <w:rsid w:val="005B3C99"/>
    <w:rsid w:val="005C1F4F"/>
    <w:rsid w:val="005D2BA8"/>
    <w:rsid w:val="006110B6"/>
    <w:rsid w:val="00625024"/>
    <w:rsid w:val="006533DC"/>
    <w:rsid w:val="0066737C"/>
    <w:rsid w:val="006C06FF"/>
    <w:rsid w:val="00722F61"/>
    <w:rsid w:val="00726E3A"/>
    <w:rsid w:val="00760A37"/>
    <w:rsid w:val="00770262"/>
    <w:rsid w:val="007734BD"/>
    <w:rsid w:val="00793469"/>
    <w:rsid w:val="007B46B0"/>
    <w:rsid w:val="008135C8"/>
    <w:rsid w:val="0082611D"/>
    <w:rsid w:val="00826D41"/>
    <w:rsid w:val="00827645"/>
    <w:rsid w:val="00834F5C"/>
    <w:rsid w:val="00840DBB"/>
    <w:rsid w:val="00843CF8"/>
    <w:rsid w:val="0086015D"/>
    <w:rsid w:val="008619F0"/>
    <w:rsid w:val="008B5242"/>
    <w:rsid w:val="008F25C1"/>
    <w:rsid w:val="008F2E30"/>
    <w:rsid w:val="00906D20"/>
    <w:rsid w:val="00950110"/>
    <w:rsid w:val="00952483"/>
    <w:rsid w:val="00965E19"/>
    <w:rsid w:val="009A6880"/>
    <w:rsid w:val="009E130E"/>
    <w:rsid w:val="00A11F12"/>
    <w:rsid w:val="00A33A95"/>
    <w:rsid w:val="00A91720"/>
    <w:rsid w:val="00A97F1F"/>
    <w:rsid w:val="00AB67A3"/>
    <w:rsid w:val="00AF0550"/>
    <w:rsid w:val="00B13ED7"/>
    <w:rsid w:val="00B55835"/>
    <w:rsid w:val="00C23E9F"/>
    <w:rsid w:val="00C42BEF"/>
    <w:rsid w:val="00C4756A"/>
    <w:rsid w:val="00C92514"/>
    <w:rsid w:val="00CD00AA"/>
    <w:rsid w:val="00D530A4"/>
    <w:rsid w:val="00D60A8B"/>
    <w:rsid w:val="00D65811"/>
    <w:rsid w:val="00D86BF5"/>
    <w:rsid w:val="00D9668F"/>
    <w:rsid w:val="00DA4530"/>
    <w:rsid w:val="00DB3A05"/>
    <w:rsid w:val="00E128BA"/>
    <w:rsid w:val="00E957E8"/>
    <w:rsid w:val="00EC736C"/>
    <w:rsid w:val="00F94FBF"/>
    <w:rsid w:val="00FA033A"/>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7C"/>
  </w:style>
  <w:style w:type="paragraph" w:styleId="Footer">
    <w:name w:val="footer"/>
    <w:basedOn w:val="Normal"/>
    <w:link w:val="FooterChar"/>
    <w:uiPriority w:val="99"/>
    <w:unhideWhenUsed/>
    <w:rsid w:val="0066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7C"/>
  </w:style>
  <w:style w:type="paragraph" w:styleId="ListParagraph">
    <w:name w:val="List Paragraph"/>
    <w:basedOn w:val="Normal"/>
    <w:uiPriority w:val="34"/>
    <w:qFormat/>
    <w:rsid w:val="00204B9E"/>
    <w:pPr>
      <w:spacing w:after="120" w:line="240" w:lineRule="atLeast"/>
      <w:ind w:left="720"/>
      <w:contextualSpacing/>
    </w:pPr>
    <w:rPr>
      <w:rFonts w:ascii="Georgia" w:hAnsiTheme="minorHAnsi" w:cstheme="minorBidi"/>
      <w:sz w:val="22"/>
      <w:szCs w:val="22"/>
    </w:rPr>
  </w:style>
  <w:style w:type="character" w:customStyle="1" w:styleId="MTConvertedEquation">
    <w:name w:val="MTConvertedEquation"/>
    <w:basedOn w:val="DefaultParagraphFont"/>
    <w:rsid w:val="00204B9E"/>
    <w:rPr>
      <w:rFonts w:ascii="Times New Roman" w:hAnsi="Times New Roman" w:cs="Times New Roman"/>
      <w:sz w:val="26"/>
      <w:szCs w:val="26"/>
    </w:rPr>
  </w:style>
  <w:style w:type="character" w:styleId="PlaceholderText">
    <w:name w:val="Placeholder Text"/>
    <w:basedOn w:val="DefaultParagraphFont"/>
    <w:uiPriority w:val="99"/>
    <w:semiHidden/>
    <w:rsid w:val="00A33A95"/>
    <w:rPr>
      <w:color w:val="808080"/>
    </w:rPr>
  </w:style>
  <w:style w:type="paragraph" w:styleId="BalloonText">
    <w:name w:val="Balloon Text"/>
    <w:basedOn w:val="Normal"/>
    <w:link w:val="BalloonTextChar"/>
    <w:uiPriority w:val="99"/>
    <w:semiHidden/>
    <w:unhideWhenUsed/>
    <w:rsid w:val="0096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19"/>
    <w:rPr>
      <w:rFonts w:ascii="Tahoma" w:hAnsi="Tahoma" w:cs="Tahoma"/>
      <w:sz w:val="16"/>
      <w:szCs w:val="16"/>
    </w:rPr>
  </w:style>
  <w:style w:type="table" w:styleId="TableGrid">
    <w:name w:val="Table Grid"/>
    <w:basedOn w:val="TableNormal"/>
    <w:uiPriority w:val="39"/>
    <w:rsid w:val="0096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6826">
      <w:bodyDiv w:val="1"/>
      <w:marLeft w:val="0"/>
      <w:marRight w:val="0"/>
      <w:marTop w:val="0"/>
      <w:marBottom w:val="0"/>
      <w:divBdr>
        <w:top w:val="none" w:sz="0" w:space="0" w:color="auto"/>
        <w:left w:val="none" w:sz="0" w:space="0" w:color="auto"/>
        <w:bottom w:val="none" w:sz="0" w:space="0" w:color="auto"/>
        <w:right w:val="none" w:sz="0" w:space="0" w:color="auto"/>
      </w:divBdr>
    </w:div>
    <w:div w:id="354431244">
      <w:bodyDiv w:val="1"/>
      <w:marLeft w:val="0"/>
      <w:marRight w:val="0"/>
      <w:marTop w:val="0"/>
      <w:marBottom w:val="0"/>
      <w:divBdr>
        <w:top w:val="none" w:sz="0" w:space="0" w:color="auto"/>
        <w:left w:val="none" w:sz="0" w:space="0" w:color="auto"/>
        <w:bottom w:val="none" w:sz="0" w:space="0" w:color="auto"/>
        <w:right w:val="none" w:sz="0" w:space="0" w:color="auto"/>
      </w:divBdr>
    </w:div>
    <w:div w:id="466895708">
      <w:bodyDiv w:val="1"/>
      <w:marLeft w:val="0"/>
      <w:marRight w:val="0"/>
      <w:marTop w:val="0"/>
      <w:marBottom w:val="0"/>
      <w:divBdr>
        <w:top w:val="none" w:sz="0" w:space="0" w:color="auto"/>
        <w:left w:val="none" w:sz="0" w:space="0" w:color="auto"/>
        <w:bottom w:val="none" w:sz="0" w:space="0" w:color="auto"/>
        <w:right w:val="none" w:sz="0" w:space="0" w:color="auto"/>
      </w:divBdr>
    </w:div>
    <w:div w:id="483156974">
      <w:bodyDiv w:val="1"/>
      <w:marLeft w:val="0"/>
      <w:marRight w:val="0"/>
      <w:marTop w:val="0"/>
      <w:marBottom w:val="0"/>
      <w:divBdr>
        <w:top w:val="none" w:sz="0" w:space="0" w:color="auto"/>
        <w:left w:val="none" w:sz="0" w:space="0" w:color="auto"/>
        <w:bottom w:val="none" w:sz="0" w:space="0" w:color="auto"/>
        <w:right w:val="none" w:sz="0" w:space="0" w:color="auto"/>
      </w:divBdr>
    </w:div>
    <w:div w:id="503008582">
      <w:bodyDiv w:val="1"/>
      <w:marLeft w:val="0"/>
      <w:marRight w:val="0"/>
      <w:marTop w:val="0"/>
      <w:marBottom w:val="0"/>
      <w:divBdr>
        <w:top w:val="none" w:sz="0" w:space="0" w:color="auto"/>
        <w:left w:val="none" w:sz="0" w:space="0" w:color="auto"/>
        <w:bottom w:val="none" w:sz="0" w:space="0" w:color="auto"/>
        <w:right w:val="none" w:sz="0" w:space="0" w:color="auto"/>
      </w:divBdr>
    </w:div>
    <w:div w:id="624626935">
      <w:bodyDiv w:val="1"/>
      <w:marLeft w:val="0"/>
      <w:marRight w:val="0"/>
      <w:marTop w:val="0"/>
      <w:marBottom w:val="0"/>
      <w:divBdr>
        <w:top w:val="none" w:sz="0" w:space="0" w:color="auto"/>
        <w:left w:val="none" w:sz="0" w:space="0" w:color="auto"/>
        <w:bottom w:val="none" w:sz="0" w:space="0" w:color="auto"/>
        <w:right w:val="none" w:sz="0" w:space="0" w:color="auto"/>
      </w:divBdr>
    </w:div>
    <w:div w:id="872183612">
      <w:bodyDiv w:val="1"/>
      <w:marLeft w:val="0"/>
      <w:marRight w:val="0"/>
      <w:marTop w:val="0"/>
      <w:marBottom w:val="0"/>
      <w:divBdr>
        <w:top w:val="none" w:sz="0" w:space="0" w:color="auto"/>
        <w:left w:val="none" w:sz="0" w:space="0" w:color="auto"/>
        <w:bottom w:val="none" w:sz="0" w:space="0" w:color="auto"/>
        <w:right w:val="none" w:sz="0" w:space="0" w:color="auto"/>
      </w:divBdr>
    </w:div>
    <w:div w:id="881938780">
      <w:bodyDiv w:val="1"/>
      <w:marLeft w:val="0"/>
      <w:marRight w:val="0"/>
      <w:marTop w:val="0"/>
      <w:marBottom w:val="0"/>
      <w:divBdr>
        <w:top w:val="none" w:sz="0" w:space="0" w:color="auto"/>
        <w:left w:val="none" w:sz="0" w:space="0" w:color="auto"/>
        <w:bottom w:val="none" w:sz="0" w:space="0" w:color="auto"/>
        <w:right w:val="none" w:sz="0" w:space="0" w:color="auto"/>
      </w:divBdr>
    </w:div>
    <w:div w:id="895555946">
      <w:bodyDiv w:val="1"/>
      <w:marLeft w:val="0"/>
      <w:marRight w:val="0"/>
      <w:marTop w:val="0"/>
      <w:marBottom w:val="0"/>
      <w:divBdr>
        <w:top w:val="none" w:sz="0" w:space="0" w:color="auto"/>
        <w:left w:val="none" w:sz="0" w:space="0" w:color="auto"/>
        <w:bottom w:val="none" w:sz="0" w:space="0" w:color="auto"/>
        <w:right w:val="none" w:sz="0" w:space="0" w:color="auto"/>
      </w:divBdr>
    </w:div>
    <w:div w:id="1014720544">
      <w:bodyDiv w:val="1"/>
      <w:marLeft w:val="0"/>
      <w:marRight w:val="0"/>
      <w:marTop w:val="0"/>
      <w:marBottom w:val="0"/>
      <w:divBdr>
        <w:top w:val="none" w:sz="0" w:space="0" w:color="auto"/>
        <w:left w:val="none" w:sz="0" w:space="0" w:color="auto"/>
        <w:bottom w:val="none" w:sz="0" w:space="0" w:color="auto"/>
        <w:right w:val="none" w:sz="0" w:space="0" w:color="auto"/>
      </w:divBdr>
    </w:div>
    <w:div w:id="1050806187">
      <w:bodyDiv w:val="1"/>
      <w:marLeft w:val="0"/>
      <w:marRight w:val="0"/>
      <w:marTop w:val="0"/>
      <w:marBottom w:val="0"/>
      <w:divBdr>
        <w:top w:val="none" w:sz="0" w:space="0" w:color="auto"/>
        <w:left w:val="none" w:sz="0" w:space="0" w:color="auto"/>
        <w:bottom w:val="none" w:sz="0" w:space="0" w:color="auto"/>
        <w:right w:val="none" w:sz="0" w:space="0" w:color="auto"/>
      </w:divBdr>
    </w:div>
    <w:div w:id="1172767866">
      <w:bodyDiv w:val="1"/>
      <w:marLeft w:val="0"/>
      <w:marRight w:val="0"/>
      <w:marTop w:val="0"/>
      <w:marBottom w:val="0"/>
      <w:divBdr>
        <w:top w:val="none" w:sz="0" w:space="0" w:color="auto"/>
        <w:left w:val="none" w:sz="0" w:space="0" w:color="auto"/>
        <w:bottom w:val="none" w:sz="0" w:space="0" w:color="auto"/>
        <w:right w:val="none" w:sz="0" w:space="0" w:color="auto"/>
      </w:divBdr>
    </w:div>
    <w:div w:id="1235621604">
      <w:bodyDiv w:val="1"/>
      <w:marLeft w:val="0"/>
      <w:marRight w:val="0"/>
      <w:marTop w:val="0"/>
      <w:marBottom w:val="0"/>
      <w:divBdr>
        <w:top w:val="none" w:sz="0" w:space="0" w:color="auto"/>
        <w:left w:val="none" w:sz="0" w:space="0" w:color="auto"/>
        <w:bottom w:val="none" w:sz="0" w:space="0" w:color="auto"/>
        <w:right w:val="none" w:sz="0" w:space="0" w:color="auto"/>
      </w:divBdr>
    </w:div>
    <w:div w:id="1353187632">
      <w:bodyDiv w:val="1"/>
      <w:marLeft w:val="0"/>
      <w:marRight w:val="0"/>
      <w:marTop w:val="0"/>
      <w:marBottom w:val="0"/>
      <w:divBdr>
        <w:top w:val="none" w:sz="0" w:space="0" w:color="auto"/>
        <w:left w:val="none" w:sz="0" w:space="0" w:color="auto"/>
        <w:bottom w:val="none" w:sz="0" w:space="0" w:color="auto"/>
        <w:right w:val="none" w:sz="0" w:space="0" w:color="auto"/>
      </w:divBdr>
    </w:div>
    <w:div w:id="1422603787">
      <w:bodyDiv w:val="1"/>
      <w:marLeft w:val="0"/>
      <w:marRight w:val="0"/>
      <w:marTop w:val="0"/>
      <w:marBottom w:val="0"/>
      <w:divBdr>
        <w:top w:val="none" w:sz="0" w:space="0" w:color="auto"/>
        <w:left w:val="none" w:sz="0" w:space="0" w:color="auto"/>
        <w:bottom w:val="none" w:sz="0" w:space="0" w:color="auto"/>
        <w:right w:val="none" w:sz="0" w:space="0" w:color="auto"/>
      </w:divBdr>
    </w:div>
    <w:div w:id="1486781612">
      <w:bodyDiv w:val="1"/>
      <w:marLeft w:val="0"/>
      <w:marRight w:val="0"/>
      <w:marTop w:val="0"/>
      <w:marBottom w:val="0"/>
      <w:divBdr>
        <w:top w:val="none" w:sz="0" w:space="0" w:color="auto"/>
        <w:left w:val="none" w:sz="0" w:space="0" w:color="auto"/>
        <w:bottom w:val="none" w:sz="0" w:space="0" w:color="auto"/>
        <w:right w:val="none" w:sz="0" w:space="0" w:color="auto"/>
      </w:divBdr>
    </w:div>
    <w:div w:id="1653832362">
      <w:bodyDiv w:val="1"/>
      <w:marLeft w:val="0"/>
      <w:marRight w:val="0"/>
      <w:marTop w:val="0"/>
      <w:marBottom w:val="0"/>
      <w:divBdr>
        <w:top w:val="none" w:sz="0" w:space="0" w:color="auto"/>
        <w:left w:val="none" w:sz="0" w:space="0" w:color="auto"/>
        <w:bottom w:val="none" w:sz="0" w:space="0" w:color="auto"/>
        <w:right w:val="none" w:sz="0" w:space="0" w:color="auto"/>
      </w:divBdr>
    </w:div>
    <w:div w:id="1904489734">
      <w:bodyDiv w:val="1"/>
      <w:marLeft w:val="0"/>
      <w:marRight w:val="0"/>
      <w:marTop w:val="0"/>
      <w:marBottom w:val="0"/>
      <w:divBdr>
        <w:top w:val="none" w:sz="0" w:space="0" w:color="auto"/>
        <w:left w:val="none" w:sz="0" w:space="0" w:color="auto"/>
        <w:bottom w:val="none" w:sz="0" w:space="0" w:color="auto"/>
        <w:right w:val="none" w:sz="0" w:space="0" w:color="auto"/>
      </w:divBdr>
    </w:div>
    <w:div w:id="1948809897">
      <w:bodyDiv w:val="1"/>
      <w:marLeft w:val="0"/>
      <w:marRight w:val="0"/>
      <w:marTop w:val="0"/>
      <w:marBottom w:val="0"/>
      <w:divBdr>
        <w:top w:val="none" w:sz="0" w:space="0" w:color="auto"/>
        <w:left w:val="none" w:sz="0" w:space="0" w:color="auto"/>
        <w:bottom w:val="none" w:sz="0" w:space="0" w:color="auto"/>
        <w:right w:val="none" w:sz="0" w:space="0" w:color="auto"/>
      </w:divBdr>
    </w:div>
    <w:div w:id="20432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oleObject" Target="embeddings/oleObject20.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0AFF-876A-4A97-90C7-F8434ABB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2022-03-31T17:24:00Z</dcterms:created>
  <dcterms:modified xsi:type="dcterms:W3CDTF">2022-04-19T14:22:00Z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